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5DC8" w14:textId="77777777" w:rsidR="00BB3DE5" w:rsidRPr="00BB3DE5" w:rsidRDefault="00BB3DE5" w:rsidP="00BB3D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BB3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Виконавчий комітет Перемишлянської міської ради </w:t>
      </w:r>
    </w:p>
    <w:p w14:paraId="7537B93D" w14:textId="77777777" w:rsidR="00BB3DE5" w:rsidRPr="00BB3DE5" w:rsidRDefault="00BB3DE5" w:rsidP="00BB3D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BB3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Львівського району Львівської області</w:t>
      </w:r>
    </w:p>
    <w:p w14:paraId="75CA5577" w14:textId="77777777" w:rsidR="00BB3DE5" w:rsidRPr="00BB3DE5" w:rsidRDefault="00BB3DE5" w:rsidP="00BB3DE5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DE5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6E3D9D41" w14:textId="1120893C" w:rsidR="00BB3DE5" w:rsidRPr="00BB3DE5" w:rsidRDefault="00BB3DE5" w:rsidP="00BB3DE5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DE5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="00121191">
        <w:rPr>
          <w:rFonts w:ascii="Times New Roman" w:eastAsia="Times New Roman" w:hAnsi="Times New Roman" w:cs="Times New Roman"/>
          <w:b/>
          <w:sz w:val="24"/>
          <w:szCs w:val="24"/>
        </w:rPr>
        <w:t>офісного</w:t>
      </w:r>
      <w:bookmarkStart w:id="0" w:name="_GoBack"/>
      <w:bookmarkEnd w:id="0"/>
      <w:r w:rsidR="00121191" w:rsidRPr="00121191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устаткування</w:t>
      </w:r>
      <w:r w:rsidRPr="00BB3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3DE5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4CC6BD86" w14:textId="77777777" w:rsidR="00BB3DE5" w:rsidRPr="00BB3DE5" w:rsidRDefault="00BB3DE5" w:rsidP="00BB3DE5">
      <w:pPr>
        <w:spacing w:before="100" w:beforeAutospacing="1" w:after="100" w:afterAutospacing="1" w:line="240" w:lineRule="auto"/>
        <w:ind w:firstLine="567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BB3DE5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F61A1B5" w14:textId="77777777" w:rsidR="00BB3DE5" w:rsidRPr="00BB3DE5" w:rsidRDefault="00BB3DE5" w:rsidP="00BB3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BB3DE5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BB3DE5">
        <w:rPr>
          <w:rFonts w:ascii="Times New Roman" w:hAnsi="Times New Roman" w:cs="Times New Roman"/>
          <w:i/>
          <w:sz w:val="24"/>
          <w:szCs w:val="24"/>
        </w:rPr>
        <w:t>Виконавчий комітет Перемишлянської міської ради, (ЄДРПОУ 04056173), вул.Привокзальна, 3а, м.Перемишляни, Львівського району, Львівської області; категорія замовника — орган місцевого самоврядування</w:t>
      </w:r>
      <w:r w:rsidRPr="00BB3DE5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38BD10" w14:textId="77777777" w:rsidR="00BB3DE5" w:rsidRPr="00BB3DE5" w:rsidRDefault="002B72AC" w:rsidP="00BB3D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B3D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BB3D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r w:rsidR="00BB3DE5" w:rsidRPr="00BB3DE5">
        <w:rPr>
          <w:rFonts w:ascii="Times New Roman" w:eastAsia="Times New Roman" w:hAnsi="Times New Roman" w:cs="Times New Roman"/>
          <w:sz w:val="24"/>
          <w:szCs w:val="24"/>
        </w:rPr>
        <w:t>офісне устаткування, 30190000-7: офісне устаткування та приладдя різне</w:t>
      </w:r>
    </w:p>
    <w:p w14:paraId="5C29E717" w14:textId="4522509B" w:rsidR="002B72AC" w:rsidRPr="00BB3DE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E5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BB3D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r w:rsidR="00BB3DE5" w:rsidRPr="00BB3DE5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UA-2022-09-30-007458-a</w:t>
      </w:r>
      <w:r w:rsidRPr="00BB3DE5">
        <w:rPr>
          <w:rFonts w:ascii="Times New Roman" w:hAnsi="Times New Roman" w:cs="Times New Roman"/>
          <w:sz w:val="24"/>
          <w:szCs w:val="24"/>
        </w:rPr>
        <w:t>.</w:t>
      </w:r>
    </w:p>
    <w:p w14:paraId="4E9336F8" w14:textId="6004CC1C" w:rsidR="002B72AC" w:rsidRPr="00BB3DE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E5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BB3D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r w:rsidR="00F341F9" w:rsidRPr="00BB3DE5">
        <w:rPr>
          <w:rFonts w:ascii="Times New Roman" w:hAnsi="Times New Roman" w:cs="Times New Roman"/>
          <w:sz w:val="24"/>
          <w:szCs w:val="24"/>
        </w:rPr>
        <w:t>1</w:t>
      </w:r>
      <w:r w:rsidR="00CC4D59">
        <w:rPr>
          <w:rFonts w:ascii="Times New Roman" w:hAnsi="Times New Roman" w:cs="Times New Roman"/>
          <w:sz w:val="24"/>
          <w:szCs w:val="24"/>
        </w:rPr>
        <w:t>0</w:t>
      </w:r>
      <w:r w:rsidR="00F341F9" w:rsidRPr="00BB3DE5">
        <w:rPr>
          <w:rFonts w:ascii="Times New Roman" w:hAnsi="Times New Roman" w:cs="Times New Roman"/>
          <w:sz w:val="24"/>
          <w:szCs w:val="24"/>
        </w:rPr>
        <w:t>0 000,00</w:t>
      </w:r>
      <w:r w:rsidRPr="00BB3DE5">
        <w:rPr>
          <w:rFonts w:ascii="Times New Roman" w:hAnsi="Times New Roman" w:cs="Times New Roman"/>
          <w:sz w:val="24"/>
          <w:szCs w:val="24"/>
        </w:rPr>
        <w:t xml:space="preserve"> грн. </w:t>
      </w:r>
      <w:r w:rsidRPr="00BB3DE5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  <w:r w:rsidRPr="00BB3DE5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B0AB3A" w14:textId="1FC7903D" w:rsidR="002B72AC" w:rsidRPr="00BB3DE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B3D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BB3D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341F9" w:rsidRPr="00BB3D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BB3DE5" w:rsidRPr="00BB3D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="00F341F9" w:rsidRPr="00BB3D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0 000,00 грн.</w:t>
      </w:r>
    </w:p>
    <w:p w14:paraId="14A58F76" w14:textId="72664FCB" w:rsidR="002B72AC" w:rsidRPr="00BB3DE5" w:rsidRDefault="002B72AC" w:rsidP="002B72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E5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BB3DE5">
        <w:rPr>
          <w:rFonts w:ascii="Times New Roman" w:hAnsi="Times New Roman" w:cs="Times New Roman"/>
          <w:sz w:val="24"/>
          <w:szCs w:val="24"/>
        </w:rPr>
        <w:t xml:space="preserve">Термін постачання з дати укладання договору по </w:t>
      </w:r>
      <w:r w:rsidR="00CC4D59">
        <w:rPr>
          <w:rFonts w:ascii="Times New Roman" w:hAnsi="Times New Roman" w:cs="Times New Roman"/>
          <w:sz w:val="24"/>
          <w:szCs w:val="24"/>
        </w:rPr>
        <w:t>15</w:t>
      </w:r>
      <w:r w:rsidR="00F341F9" w:rsidRPr="00BB3DE5">
        <w:rPr>
          <w:rFonts w:ascii="Times New Roman" w:hAnsi="Times New Roman" w:cs="Times New Roman"/>
          <w:sz w:val="24"/>
          <w:szCs w:val="24"/>
        </w:rPr>
        <w:t>.12.2022р.</w:t>
      </w:r>
      <w:r w:rsidRPr="00BB3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D6EF9" w14:textId="1EF5D842" w:rsidR="002B72AC" w:rsidRPr="00BB3DE5" w:rsidRDefault="002B72AC" w:rsidP="002B7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E5">
        <w:rPr>
          <w:rFonts w:ascii="Times New Roman" w:hAnsi="Times New Roman" w:cs="Times New Roman"/>
          <w:sz w:val="24"/>
          <w:szCs w:val="24"/>
        </w:rPr>
        <w:t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</w:t>
      </w:r>
      <w:r w:rsidR="00CC4D59">
        <w:rPr>
          <w:rFonts w:ascii="Times New Roman" w:hAnsi="Times New Roman" w:cs="Times New Roman"/>
          <w:sz w:val="24"/>
          <w:szCs w:val="24"/>
        </w:rPr>
        <w:t>.</w:t>
      </w:r>
      <w:r w:rsidRPr="00BB3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01EA" w14:textId="1C6B59BB" w:rsidR="002B72AC" w:rsidRPr="00BB3DE5" w:rsidRDefault="002B72AC" w:rsidP="002B7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E5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pPr w:leftFromText="180" w:rightFromText="180" w:vertAnchor="text" w:tblpY="1"/>
        <w:tblOverlap w:val="never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4085"/>
        <w:gridCol w:w="4395"/>
        <w:gridCol w:w="1275"/>
      </w:tblGrid>
      <w:tr w:rsidR="008743CE" w:rsidRPr="00BB3DE5" w14:paraId="4CF73A97" w14:textId="77777777" w:rsidTr="009807DF">
        <w:trPr>
          <w:trHeight w:val="5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109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6226" w14:textId="77777777" w:rsidR="008743CE" w:rsidRPr="00BB3DE5" w:rsidRDefault="008743CE" w:rsidP="00BB3DE5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 Товару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7DC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інші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146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К-сть,</w:t>
            </w:r>
          </w:p>
          <w:p w14:paraId="1EB2D08C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</w:t>
            </w:r>
          </w:p>
        </w:tc>
      </w:tr>
      <w:tr w:rsidR="008743CE" w:rsidRPr="00BB3DE5" w14:paraId="1BAD53C5" w14:textId="77777777" w:rsidTr="009807DF">
        <w:trPr>
          <w:trHeight w:val="5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816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DD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 xml:space="preserve">Папір ксероксний  A4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92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Характеристики:</w:t>
            </w:r>
          </w:p>
          <w:p w14:paraId="2A98BC9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Папір офісний А4 80+/-2, г/м2 500арк/пач.</w:t>
            </w:r>
          </w:p>
          <w:p w14:paraId="4088810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формат паперу (мм): А4;</w:t>
            </w:r>
          </w:p>
          <w:p w14:paraId="4FCB4AB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щільність паперу: 80 +/-2 г/м2</w:t>
            </w:r>
          </w:p>
          <w:p w14:paraId="44FDAEB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білизна (яскравість) СІЕ ISO 11475: 150-155%;</w:t>
            </w:r>
          </w:p>
          <w:p w14:paraId="5324555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товщина: 105+/-3 мкм;</w:t>
            </w:r>
          </w:p>
          <w:p w14:paraId="33EB6AB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яскравість ISO 2470: не менш ніж 105 %;</w:t>
            </w:r>
          </w:p>
          <w:p w14:paraId="69699C1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- непрозорість: не менш ніж 92%;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FC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743CE" w:rsidRPr="00BB3DE5" w14:paraId="0AFB4E62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D9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BE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Папір ксероксний А4, «В, В+»</w:t>
            </w:r>
          </w:p>
          <w:p w14:paraId="41746E1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D2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Характеристики:</w:t>
            </w:r>
          </w:p>
          <w:p w14:paraId="714E618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Папір ксероксний А4 80г/м2 500арк/пач. Клас «В, В+»</w:t>
            </w:r>
          </w:p>
          <w:p w14:paraId="66FF5346" w14:textId="77777777" w:rsidR="008743CE" w:rsidRPr="00BB3DE5" w:rsidRDefault="008743CE" w:rsidP="00BB3DE5">
            <w:pPr>
              <w:pStyle w:val="2"/>
              <w:spacing w:line="240" w:lineRule="auto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</w:pPr>
            <w:r w:rsidRPr="00BB3D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  <w:t>Кількість аркушів у пачці: 500</w:t>
            </w:r>
          </w:p>
          <w:p w14:paraId="6C2A944C" w14:textId="77777777" w:rsidR="008743CE" w:rsidRPr="00BB3DE5" w:rsidRDefault="008743CE" w:rsidP="00BB3DE5">
            <w:pPr>
              <w:pStyle w:val="2"/>
              <w:spacing w:line="240" w:lineRule="auto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</w:pPr>
            <w:r w:rsidRPr="00BB3D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  <w:t>Формат А4, 210х297мм</w:t>
            </w:r>
          </w:p>
          <w:p w14:paraId="388808B8" w14:textId="77777777" w:rsidR="008743CE" w:rsidRPr="00BB3DE5" w:rsidRDefault="008743CE" w:rsidP="00BB3DE5">
            <w:pPr>
              <w:pStyle w:val="2"/>
              <w:spacing w:line="240" w:lineRule="auto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</w:pPr>
            <w:r w:rsidRPr="00BB3DE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  <w:lang w:val="uk-UA"/>
              </w:rPr>
              <w:t>Білизна за CIE  – 161 +/-3</w:t>
            </w:r>
          </w:p>
          <w:p w14:paraId="55C33DE7" w14:textId="77777777" w:rsidR="008743CE" w:rsidRPr="00BB3DE5" w:rsidRDefault="008743CE" w:rsidP="00BB3DE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Щільність – 80 г/м2  +/-3</w:t>
            </w:r>
          </w:p>
          <w:p w14:paraId="3E2AB690" w14:textId="77777777" w:rsidR="008743CE" w:rsidRPr="00BB3DE5" w:rsidRDefault="008743CE" w:rsidP="00BB3DE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Товщина ― мкм – 103 +/-3</w:t>
            </w:r>
          </w:p>
          <w:p w14:paraId="07AA7E85" w14:textId="77777777" w:rsidR="008743CE" w:rsidRPr="00BB3DE5" w:rsidRDefault="008743CE" w:rsidP="00BB3DE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Яскравість – не менше 108% (ISO 2470)</w:t>
            </w:r>
          </w:p>
          <w:p w14:paraId="32C45D6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Непрозорість – 92.0 +/-4</w:t>
            </w:r>
          </w:p>
          <w:p w14:paraId="323F1A6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Вміст вологи, % – не більше ніж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B76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</w:tr>
      <w:tr w:rsidR="008743CE" w:rsidRPr="00BB3DE5" w14:paraId="484E8940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823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BF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 xml:space="preserve">Папір ксероксний  A4, </w:t>
            </w:r>
            <w:r w:rsidRPr="00BB3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 «А», «А+»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59A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Формат паперу А4</w:t>
            </w:r>
          </w:p>
          <w:p w14:paraId="471171BF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Клас паперу «А, А+»</w:t>
            </w:r>
          </w:p>
          <w:p w14:paraId="03458D33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Щільність, г/м</w:t>
            </w:r>
            <w:r w:rsidRPr="00BB3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 xml:space="preserve">  ISO 536: 80</w:t>
            </w:r>
          </w:p>
          <w:p w14:paraId="1E4684B8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Товщина паперу, мікрон ISO 534:108-110</w:t>
            </w:r>
          </w:p>
          <w:p w14:paraId="125E3A40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Шорсткість, ml/min ISO 8791-2: 140-160</w:t>
            </w:r>
          </w:p>
          <w:p w14:paraId="43ED6498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Непрозорість, % ISO 2471: 94</w:t>
            </w:r>
          </w:p>
          <w:p w14:paraId="0538EFA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Вологість (%,) ISO 287: 4,00-5,00</w:t>
            </w:r>
          </w:p>
          <w:p w14:paraId="744F1B6E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Білизна CIE % ISO  11475: 171-173</w:t>
            </w:r>
          </w:p>
          <w:p w14:paraId="19DC4087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Жорсткість, ISO 2493 мінімум</w:t>
            </w:r>
          </w:p>
          <w:p w14:paraId="31A42E5F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md: 100-140</w:t>
            </w:r>
          </w:p>
          <w:p w14:paraId="0293B640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cd: 35-60</w:t>
            </w:r>
          </w:p>
          <w:p w14:paraId="77C37084" w14:textId="77777777" w:rsidR="008743CE" w:rsidRPr="00BB3DE5" w:rsidRDefault="008743CE" w:rsidP="00BB3DE5">
            <w:pPr>
              <w:pStyle w:val="1"/>
              <w:widowControl w:val="0"/>
              <w:spacing w:line="240" w:lineRule="auto"/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Ліміт міцності MH (kH/m) ISO 1924-2: </w:t>
            </w:r>
            <w:r w:rsidRPr="00BB3D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4,7-5,2</w:t>
            </w:r>
          </w:p>
          <w:p w14:paraId="1FC06BCC" w14:textId="77777777" w:rsidR="008743CE" w:rsidRPr="00BB3DE5" w:rsidRDefault="008743CE" w:rsidP="00BB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Яскравість з UV  % ISO 2470: Не менше 113</w:t>
            </w:r>
          </w:p>
          <w:p w14:paraId="33F4349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пачці: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47D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743CE" w:rsidRPr="00BB3DE5" w14:paraId="045C0542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DE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02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 xml:space="preserve">Швидкзошивач А4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E9D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Швидкзошивач А4 без перфорації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BF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743CE" w:rsidRPr="00BB3DE5" w14:paraId="4F215616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F7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FA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Скріпки круглі кольорові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5A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Скріпки круглі кольорові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8ED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743CE" w:rsidRPr="00BB3DE5" w14:paraId="04414A02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99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A1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Олівець чорнограф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9B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Олівець чорнограф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B65F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5AC90C49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CF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3F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Папір з липким шаром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BF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Папір з липким шаром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3D0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0FA857AE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1B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7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 стрічка прозора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6A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 стрічка прозора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9F6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743CE" w:rsidRPr="00BB3DE5" w14:paraId="0F5171B6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25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D7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Закладки пластмасові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E913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Закладки пластмасові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5DD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54F0B7E4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F1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3D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Стержень гелевий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2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Стержень гелевий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C84C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743CE" w:rsidRPr="00BB3DE5" w14:paraId="1D2BED5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D1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DA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39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63C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34922C6C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829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B9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Скоби №10 1000шт.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4A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Скоби №10 1000шт.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4C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743CE" w:rsidRPr="00BB3DE5" w14:paraId="32DB8923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F4D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7A3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Скоби 24/6  1000шт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D8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Скоби 24/6  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30F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2027C3C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4E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59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Файли глянц. А4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0A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Файли глянц.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33F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0C62D959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64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A3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масл. Автомат синя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E8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масл. Автомат синя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312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5059932A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DA7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45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Батарейка Panasonic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52B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Батарейка Panasonic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21F5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743CE" w:rsidRPr="00BB3DE5" w14:paraId="599B7454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FF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1B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Стержень масляний синій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F3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Стержень масляний синій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F3D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743CE" w:rsidRPr="00BB3DE5" w14:paraId="5921073C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D6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4D8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Коректор-ручка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EC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Коректор-ручка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D1B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743CE" w:rsidRPr="00BB3DE5" w14:paraId="580C93F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C0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28B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чорний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A2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чорний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A21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7242CA7C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51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75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зелений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517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зелений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0E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7FCBE24A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ED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76D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синій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51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синій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B45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682EBD97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0A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6F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червоний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F1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д/фліпчату червоний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4C7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564FF09C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5A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1F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чорний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EC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Маркер чорний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359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43CE" w:rsidRPr="00BB3DE5" w14:paraId="615636F3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45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A8A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Лінійка металева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90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Лінійка металева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1E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743CE" w:rsidRPr="00BB3DE5" w14:paraId="1D3DAEA9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F0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45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зелена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619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зелена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911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50B3EF1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6A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7B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2AA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E8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743CE" w:rsidRPr="00BB3DE5" w14:paraId="518917D7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033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E4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масляна чорна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9A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масляна чорна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C2F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743CE" w:rsidRPr="00BB3DE5" w14:paraId="09259F03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B1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92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Набір маркерів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E3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Набір маркерів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2A6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43CE" w:rsidRPr="00BB3DE5" w14:paraId="0975A4FE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5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91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Гумка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5B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Гумка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76B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01554279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2B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F8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12*10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6A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12*10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B7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43CE" w:rsidRPr="00BB3DE5" w14:paraId="2AFFB781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85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79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 12*10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27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 12*10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151C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6213EBC2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BA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3E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48*10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10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48*10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ACF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43CE" w:rsidRPr="00BB3DE5" w14:paraId="47FE09D5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30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6C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 24*10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73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Клейка стрічка канцелярська 24*10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110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449EDA95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68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2C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Степлер 40 арк.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10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Степлер 40 арк.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FC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743CE" w:rsidRPr="00BB3DE5" w14:paraId="6F3E89D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1C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FF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Флешка 16 ГБ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09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Флешка 16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BC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43CE" w:rsidRPr="00BB3DE5" w14:paraId="300DA8BD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B3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C8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Флешка 16 ГБ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FA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Флешка 16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013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43CE" w:rsidRPr="00BB3DE5" w14:paraId="58980F6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A5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B14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швидкозшивач картонна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E98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швидкозшивач картонна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B55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743CE" w:rsidRPr="00BB3DE5" w14:paraId="7A2C0126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6F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B0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Блок для заміток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9A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Блок для заміток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6CB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743CE" w:rsidRPr="00BB3DE5" w14:paraId="2A3BF3E4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2F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A8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BA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164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743CE" w:rsidRPr="00BB3DE5" w14:paraId="7F072DD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BE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7A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Степлер на 50арк.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38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Степлер на 50арк.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7F7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4D944D2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60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A6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Дирокол на 45 арк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9C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Дирокол на 45 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2C9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60BE64BC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4A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89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Ніж канцелярський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C3E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Ніж канцелярський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DB5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0BBBD14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720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B92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C7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DF8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743CE" w:rsidRPr="00BB3DE5" w14:paraId="05555AD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6F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52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планшет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08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планшет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239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743CE" w:rsidRPr="00BB3DE5" w14:paraId="58BB603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C48B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B8E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Металева підставка органайзер  2116-01-А ВМ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5F0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Металева підставка органайзер  2116-01-А ВМ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A0F3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743CE" w:rsidRPr="00BB3DE5" w14:paraId="15FC15A5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B4C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C1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Ножиці великі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55A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Ножиці великі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E02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43CE" w:rsidRPr="00BB3DE5" w14:paraId="4C9E5048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72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15F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автомат  синя AG1074-02-A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9F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автомат  синя AG1074-02-A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3D3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743CE" w:rsidRPr="00BB3DE5" w14:paraId="7334AA6D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0B2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500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червона AG1006-06-A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F00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червона AG1006-06-A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E67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43CE" w:rsidRPr="00BB3DE5" w14:paraId="637A94EE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FC9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41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чорна  AG1006-01-A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F8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Ручка гелева чорна  AG1006-01-A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126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743CE" w:rsidRPr="00BB3DE5" w14:paraId="7BFC2990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5E7A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D5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Гумка подвійна з абразивною частиною  ВМ.1119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A1D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Гумка подвійна з абразивною частиною  ВМ.1119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8DD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743CE" w:rsidRPr="00BB3DE5" w14:paraId="657220D7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D01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8439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реєстратор  (50мм)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5C6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реєстратор  (50мм)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952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743CE" w:rsidRPr="00BB3DE5" w14:paraId="47D3869B" w14:textId="77777777" w:rsidTr="009807DF">
        <w:trPr>
          <w:trHeight w:val="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ED5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C57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реєстратор  (70мм)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314" w14:textId="77777777" w:rsidR="008743CE" w:rsidRPr="00BB3DE5" w:rsidRDefault="008743CE" w:rsidP="00BB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sz w:val="24"/>
                <w:szCs w:val="24"/>
              </w:rPr>
              <w:t>Папка реєстратор  (70мм)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847" w14:textId="77777777" w:rsidR="008743CE" w:rsidRPr="00BB3DE5" w:rsidRDefault="008743CE" w:rsidP="00BB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14:paraId="5D5E1035" w14:textId="7CA0A0B6" w:rsidR="008743CE" w:rsidRPr="00BB3DE5" w:rsidRDefault="008743CE" w:rsidP="002B7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4FB1" w14:textId="77777777" w:rsidR="008743CE" w:rsidRPr="00BB3DE5" w:rsidRDefault="008743CE" w:rsidP="002B7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CB23" w14:textId="77777777" w:rsidR="002B72AC" w:rsidRPr="00BB3DE5" w:rsidRDefault="002B72AC" w:rsidP="002B72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A69BE" w14:textId="77777777" w:rsidR="00A52318" w:rsidRPr="00BB3DE5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BB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5E6E"/>
    <w:multiLevelType w:val="hybridMultilevel"/>
    <w:tmpl w:val="7D9420A4"/>
    <w:lvl w:ilvl="0" w:tplc="80E08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121191"/>
    <w:rsid w:val="002B72AC"/>
    <w:rsid w:val="00556BD7"/>
    <w:rsid w:val="0075543D"/>
    <w:rsid w:val="008743CE"/>
    <w:rsid w:val="00A52318"/>
    <w:rsid w:val="00BB3DE5"/>
    <w:rsid w:val="00CC4D59"/>
    <w:rsid w:val="00D626B8"/>
    <w:rsid w:val="00D70408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E5A"/>
  <w15:chartTrackingRefBased/>
  <w15:docId w15:val="{37781134-97D5-4F55-ABB3-F5D89BB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Number Bullets"/>
    <w:basedOn w:val="a"/>
    <w:link w:val="a6"/>
    <w:uiPriority w:val="34"/>
    <w:qFormat/>
    <w:rsid w:val="00F341F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6">
    <w:name w:val="Абзац списка Знак"/>
    <w:aliases w:val="Number Bullets Знак"/>
    <w:link w:val="a5"/>
    <w:uiPriority w:val="34"/>
    <w:rsid w:val="00F341F9"/>
    <w:rPr>
      <w:rFonts w:ascii="Arial" w:eastAsia="Arial" w:hAnsi="Arial" w:cs="Arial"/>
      <w:color w:val="000000"/>
      <w:lang w:eastAsia="ru-RU"/>
    </w:rPr>
  </w:style>
  <w:style w:type="paragraph" w:customStyle="1" w:styleId="2">
    <w:name w:val="Обычный2"/>
    <w:uiPriority w:val="99"/>
    <w:rsid w:val="008743CE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1">
    <w:name w:val="Обычный1"/>
    <w:rsid w:val="008743CE"/>
    <w:pPr>
      <w:spacing w:after="0"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IN-PC1</cp:lastModifiedBy>
  <cp:revision>4</cp:revision>
  <cp:lastPrinted>2022-12-13T12:38:00Z</cp:lastPrinted>
  <dcterms:created xsi:type="dcterms:W3CDTF">2022-12-13T12:38:00Z</dcterms:created>
  <dcterms:modified xsi:type="dcterms:W3CDTF">2022-12-13T14:32:00Z</dcterms:modified>
</cp:coreProperties>
</file>