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D1B4D" w:rsidRDefault="006D1B4D" w:rsidP="00B35DF8">
      <w:pPr>
        <w:spacing w:after="0" w:line="240" w:lineRule="auto"/>
        <w:rPr>
          <w:rFonts w:ascii="Times New Roman" w:eastAsia="Times New Roman" w:hAnsi="Times New Roman"/>
          <w:i/>
          <w:sz w:val="20"/>
          <w:szCs w:val="20"/>
        </w:rPr>
      </w:pPr>
    </w:p>
    <w:p w14:paraId="00000004" w14:textId="77777777" w:rsidR="006D1B4D" w:rsidRPr="005C48D9" w:rsidRDefault="0008585F" w:rsidP="005C48D9">
      <w:pPr>
        <w:spacing w:after="0" w:line="240" w:lineRule="auto"/>
        <w:jc w:val="center"/>
        <w:rPr>
          <w:rFonts w:ascii="Times New Roman" w:eastAsia="Times New Roman" w:hAnsi="Times New Roman"/>
          <w:b/>
          <w:sz w:val="24"/>
          <w:szCs w:val="24"/>
        </w:rPr>
      </w:pPr>
      <w:r w:rsidRPr="005C48D9">
        <w:rPr>
          <w:rFonts w:ascii="Times New Roman" w:eastAsia="Times New Roman" w:hAnsi="Times New Roman"/>
          <w:b/>
          <w:sz w:val="24"/>
          <w:szCs w:val="24"/>
        </w:rPr>
        <w:t xml:space="preserve">ОБҐРУНТУВАННЯ </w:t>
      </w:r>
    </w:p>
    <w:p w14:paraId="7AC2920E" w14:textId="26A6417B" w:rsidR="00B35DF8" w:rsidRPr="005C48D9" w:rsidRDefault="0008585F" w:rsidP="005C48D9">
      <w:pPr>
        <w:spacing w:after="0"/>
        <w:jc w:val="center"/>
        <w:rPr>
          <w:rFonts w:ascii="Times New Roman" w:eastAsia="Times New Roman" w:hAnsi="Times New Roman"/>
          <w:b/>
          <w:color w:val="000000"/>
          <w:sz w:val="24"/>
          <w:szCs w:val="24"/>
        </w:rPr>
      </w:pPr>
      <w:r w:rsidRPr="005C48D9">
        <w:rPr>
          <w:rFonts w:ascii="Times New Roman" w:eastAsia="Times New Roman" w:hAnsi="Times New Roman"/>
          <w:b/>
          <w:color w:val="000000"/>
          <w:sz w:val="24"/>
          <w:szCs w:val="24"/>
        </w:rPr>
        <w:t xml:space="preserve">технічних та якісних характеристик </w:t>
      </w:r>
      <w:r w:rsidR="00B35DF8" w:rsidRPr="005C48D9">
        <w:rPr>
          <w:rFonts w:ascii="Times New Roman" w:eastAsia="Times New Roman" w:hAnsi="Times New Roman"/>
          <w:b/>
          <w:color w:val="000000"/>
          <w:sz w:val="24"/>
          <w:szCs w:val="24"/>
        </w:rPr>
        <w:t>закупівлі відкриті торги з особливостями</w:t>
      </w:r>
    </w:p>
    <w:p w14:paraId="50524E4A" w14:textId="222E1514" w:rsidR="00C744EB" w:rsidRPr="005C48D9" w:rsidRDefault="00340CAD" w:rsidP="005C48D9">
      <w:pPr>
        <w:spacing w:after="280" w:line="240" w:lineRule="auto"/>
        <w:jc w:val="center"/>
        <w:rPr>
          <w:rFonts w:ascii="Times New Roman" w:eastAsia="Times New Roman" w:hAnsi="Times New Roman"/>
          <w:b/>
          <w:color w:val="000000"/>
          <w:sz w:val="24"/>
          <w:szCs w:val="24"/>
        </w:rPr>
      </w:pPr>
      <w:r w:rsidRPr="005C48D9">
        <w:rPr>
          <w:rFonts w:ascii="Times New Roman" w:eastAsia="Times New Roman" w:hAnsi="Times New Roman"/>
          <w:b/>
          <w:color w:val="000000"/>
          <w:sz w:val="24"/>
          <w:szCs w:val="24"/>
        </w:rPr>
        <w:t>Запчастини до двигунів службового автотранспорту за код ДК 021-2015: 0 34310000-3 Двигуни та їх частини</w:t>
      </w:r>
    </w:p>
    <w:p w14:paraId="7D73DAB8" w14:textId="77777777" w:rsidR="006105F5" w:rsidRPr="005C48D9" w:rsidRDefault="0008585F" w:rsidP="005C48D9">
      <w:pPr>
        <w:shd w:val="clear" w:color="auto" w:fill="FFFFFF"/>
        <w:spacing w:after="0" w:line="240" w:lineRule="auto"/>
        <w:ind w:firstLine="567"/>
        <w:jc w:val="both"/>
        <w:rPr>
          <w:rFonts w:ascii="Times New Roman" w:eastAsia="Times New Roman" w:hAnsi="Times New Roman"/>
          <w:i/>
          <w:sz w:val="24"/>
          <w:szCs w:val="24"/>
        </w:rPr>
      </w:pPr>
      <w:r w:rsidRPr="005C48D9">
        <w:rPr>
          <w:rFonts w:ascii="Times New Roman" w:eastAsia="Times New Roman" w:hAnsi="Times New Roman"/>
          <w:i/>
          <w:sz w:val="24"/>
          <w:szCs w:val="24"/>
        </w:rPr>
        <w:t xml:space="preserve">(оприлюднюється на виконання постанови КМУ № 710 від 11.10.2016 «Про ефективне </w:t>
      </w:r>
      <w:bookmarkStart w:id="0" w:name="_heading=h.gjdgxs" w:colFirst="0" w:colLast="0"/>
      <w:bookmarkEnd w:id="0"/>
    </w:p>
    <w:p w14:paraId="72DDC20E" w14:textId="76538720" w:rsidR="006105F5" w:rsidRPr="005C48D9" w:rsidRDefault="006105F5" w:rsidP="005C48D9">
      <w:pPr>
        <w:shd w:val="clear" w:color="auto" w:fill="FFFFFF"/>
        <w:spacing w:after="0" w:line="240" w:lineRule="auto"/>
        <w:ind w:firstLine="567"/>
        <w:jc w:val="both"/>
        <w:rPr>
          <w:rFonts w:ascii="Times New Roman" w:eastAsia="Times New Roman" w:hAnsi="Times New Roman"/>
          <w:color w:val="333333"/>
          <w:sz w:val="24"/>
          <w:szCs w:val="24"/>
        </w:rPr>
      </w:pPr>
      <w:r w:rsidRPr="005C48D9">
        <w:rPr>
          <w:rFonts w:ascii="Times New Roman" w:eastAsia="Times New Roman" w:hAnsi="Times New Roman"/>
          <w:b/>
          <w:color w:val="333333"/>
          <w:sz w:val="24"/>
          <w:szCs w:val="24"/>
          <w:bdr w:val="none" w:sz="0" w:space="0" w:color="auto" w:frame="1"/>
        </w:rPr>
        <w:t>Найменування замовника:</w:t>
      </w:r>
      <w:r w:rsidRPr="005C48D9">
        <w:rPr>
          <w:rFonts w:ascii="Times New Roman" w:eastAsia="Times New Roman" w:hAnsi="Times New Roman"/>
          <w:color w:val="333333"/>
          <w:sz w:val="24"/>
          <w:szCs w:val="24"/>
          <w:bdr w:val="none" w:sz="0" w:space="0" w:color="auto" w:frame="1"/>
        </w:rPr>
        <w:t xml:space="preserve"> Виконавчий комітет Перемишлянської міської ради Львівського району Львівської області</w:t>
      </w:r>
    </w:p>
    <w:p w14:paraId="406A91DE" w14:textId="77777777" w:rsidR="006105F5" w:rsidRPr="005C48D9" w:rsidRDefault="006105F5" w:rsidP="005C48D9">
      <w:pPr>
        <w:shd w:val="clear" w:color="auto" w:fill="FFFFFF"/>
        <w:spacing w:after="0" w:line="240" w:lineRule="auto"/>
        <w:ind w:firstLine="567"/>
        <w:jc w:val="both"/>
        <w:rPr>
          <w:rFonts w:ascii="Times New Roman" w:eastAsia="Times New Roman" w:hAnsi="Times New Roman"/>
          <w:color w:val="333333"/>
          <w:sz w:val="24"/>
          <w:szCs w:val="24"/>
        </w:rPr>
      </w:pPr>
      <w:r w:rsidRPr="005C48D9">
        <w:rPr>
          <w:rFonts w:ascii="Times New Roman" w:eastAsia="Times New Roman" w:hAnsi="Times New Roman"/>
          <w:b/>
          <w:color w:val="333333"/>
          <w:sz w:val="24"/>
          <w:szCs w:val="24"/>
          <w:bdr w:val="none" w:sz="0" w:space="0" w:color="auto" w:frame="1"/>
        </w:rPr>
        <w:t>Код згідно з ЄДРПОУ замовника</w:t>
      </w:r>
      <w:r w:rsidRPr="005C48D9">
        <w:rPr>
          <w:rFonts w:ascii="Times New Roman" w:eastAsia="Times New Roman" w:hAnsi="Times New Roman"/>
          <w:color w:val="333333"/>
          <w:sz w:val="24"/>
          <w:szCs w:val="24"/>
          <w:bdr w:val="none" w:sz="0" w:space="0" w:color="auto" w:frame="1"/>
        </w:rPr>
        <w:t>: 04056173</w:t>
      </w:r>
    </w:p>
    <w:p w14:paraId="536ABD8D" w14:textId="77777777" w:rsidR="006105F5" w:rsidRPr="005C48D9" w:rsidRDefault="006105F5" w:rsidP="005C48D9">
      <w:pPr>
        <w:shd w:val="clear" w:color="auto" w:fill="FFFFFF"/>
        <w:spacing w:after="0" w:line="240" w:lineRule="auto"/>
        <w:ind w:firstLine="567"/>
        <w:jc w:val="both"/>
        <w:rPr>
          <w:rFonts w:ascii="Times New Roman" w:eastAsia="Times New Roman" w:hAnsi="Times New Roman"/>
          <w:color w:val="333333"/>
          <w:sz w:val="24"/>
          <w:szCs w:val="24"/>
        </w:rPr>
      </w:pPr>
      <w:r w:rsidRPr="005C48D9">
        <w:rPr>
          <w:rFonts w:ascii="Times New Roman" w:eastAsia="Times New Roman" w:hAnsi="Times New Roman"/>
          <w:b/>
          <w:color w:val="333333"/>
          <w:sz w:val="24"/>
          <w:szCs w:val="24"/>
          <w:bdr w:val="none" w:sz="0" w:space="0" w:color="auto" w:frame="1"/>
        </w:rPr>
        <w:t>Категорія замовника</w:t>
      </w:r>
      <w:r w:rsidRPr="005C48D9">
        <w:rPr>
          <w:rFonts w:ascii="Times New Roman" w:eastAsia="Times New Roman" w:hAnsi="Times New Roman"/>
          <w:color w:val="333333"/>
          <w:sz w:val="24"/>
          <w:szCs w:val="24"/>
          <w:bdr w:val="none" w:sz="0" w:space="0" w:color="auto" w:frame="1"/>
        </w:rPr>
        <w:t>: орган місцевого самоврядування (п. 1 ч. 4 ст. 2 Закону України «Про публічні закупівлі»)</w:t>
      </w:r>
    </w:p>
    <w:p w14:paraId="40F6A423" w14:textId="7D372D9D" w:rsidR="006105F5" w:rsidRPr="005C48D9" w:rsidRDefault="006105F5" w:rsidP="005C48D9">
      <w:pPr>
        <w:shd w:val="clear" w:color="auto" w:fill="FFFFFF"/>
        <w:spacing w:after="0" w:line="240" w:lineRule="auto"/>
        <w:ind w:firstLine="567"/>
        <w:jc w:val="both"/>
        <w:rPr>
          <w:rFonts w:ascii="Times New Roman" w:eastAsia="Times New Roman" w:hAnsi="Times New Roman"/>
          <w:color w:val="333333"/>
          <w:sz w:val="24"/>
          <w:szCs w:val="24"/>
        </w:rPr>
      </w:pPr>
      <w:r w:rsidRPr="005C48D9">
        <w:rPr>
          <w:rFonts w:ascii="Times New Roman" w:eastAsia="Times New Roman" w:hAnsi="Times New Roman"/>
          <w:b/>
          <w:color w:val="333333"/>
          <w:sz w:val="24"/>
          <w:szCs w:val="24"/>
          <w:bdr w:val="none" w:sz="0" w:space="0" w:color="auto" w:frame="1"/>
        </w:rPr>
        <w:t>Конкретна назва предмета закупівлі</w:t>
      </w:r>
      <w:r w:rsidRPr="005C48D9">
        <w:rPr>
          <w:rFonts w:ascii="Times New Roman" w:eastAsia="Times New Roman" w:hAnsi="Times New Roman"/>
          <w:color w:val="333333"/>
          <w:sz w:val="24"/>
          <w:szCs w:val="24"/>
          <w:bdr w:val="none" w:sz="0" w:space="0" w:color="auto" w:frame="1"/>
        </w:rPr>
        <w:t>: </w:t>
      </w:r>
      <w:r w:rsidRPr="005C48D9">
        <w:rPr>
          <w:rFonts w:ascii="Times New Roman" w:hAnsi="Times New Roman"/>
          <w:sz w:val="24"/>
          <w:szCs w:val="24"/>
        </w:rPr>
        <w:t xml:space="preserve">ДК 021:2015: </w:t>
      </w:r>
      <w:r w:rsidRPr="005C48D9">
        <w:rPr>
          <w:rFonts w:ascii="Times New Roman" w:hAnsi="Times New Roman"/>
          <w:color w:val="333333"/>
          <w:sz w:val="24"/>
          <w:szCs w:val="24"/>
          <w:lang w:eastAsia="ru-RU"/>
        </w:rPr>
        <w:t>34330000-9 Запасні частини до вантажних транспортних засобів, фургонів та легкових автомобілів</w:t>
      </w:r>
      <w:r w:rsidRPr="005C48D9">
        <w:rPr>
          <w:rFonts w:ascii="Times New Roman" w:hAnsi="Times New Roman"/>
          <w:sz w:val="24"/>
          <w:szCs w:val="24"/>
        </w:rPr>
        <w:t xml:space="preserve"> ( запасні частини для ремонту та обслуговування транспортних засобів)</w:t>
      </w:r>
      <w:r w:rsidRPr="005C48D9">
        <w:rPr>
          <w:rFonts w:ascii="Times New Roman" w:eastAsia="Times New Roman" w:hAnsi="Times New Roman"/>
          <w:color w:val="000000"/>
          <w:sz w:val="24"/>
          <w:szCs w:val="24"/>
          <w:u w:val="single"/>
        </w:rPr>
        <w:t>.</w:t>
      </w:r>
    </w:p>
    <w:p w14:paraId="38026DF0" w14:textId="77777777" w:rsidR="006105F5" w:rsidRPr="005C48D9" w:rsidRDefault="006105F5" w:rsidP="005C48D9">
      <w:pPr>
        <w:shd w:val="clear" w:color="auto" w:fill="FFFFFF"/>
        <w:spacing w:after="0" w:line="240" w:lineRule="auto"/>
        <w:ind w:firstLine="567"/>
        <w:jc w:val="both"/>
        <w:rPr>
          <w:rFonts w:ascii="Times New Roman" w:hAnsi="Times New Roman"/>
          <w:b/>
          <w:sz w:val="24"/>
          <w:szCs w:val="24"/>
        </w:rPr>
      </w:pPr>
      <w:r w:rsidRPr="005C48D9">
        <w:rPr>
          <w:rFonts w:ascii="Times New Roman" w:eastAsia="Times New Roman" w:hAnsi="Times New Roman"/>
          <w:b/>
          <w:color w:val="333333"/>
          <w:sz w:val="24"/>
          <w:szCs w:val="24"/>
          <w:bdr w:val="none" w:sz="0" w:space="0" w:color="auto" w:frame="1"/>
        </w:rPr>
        <w:t xml:space="preserve">Коди відповідних класифікаторів предмета закупівлі (за наявності) ДК 021:2015 – (ДК 021:2015 «Єдиний закупівельний словник» </w:t>
      </w:r>
      <w:r w:rsidRPr="005C48D9">
        <w:rPr>
          <w:rFonts w:ascii="Times New Roman" w:eastAsia="Times New Roman" w:hAnsi="Times New Roman"/>
          <w:color w:val="333333"/>
          <w:sz w:val="24"/>
          <w:szCs w:val="24"/>
          <w:bdr w:val="none" w:sz="0" w:space="0" w:color="auto" w:frame="1"/>
        </w:rPr>
        <w:t xml:space="preserve">- </w:t>
      </w:r>
      <w:r w:rsidRPr="005C48D9">
        <w:rPr>
          <w:rFonts w:ascii="Times New Roman" w:hAnsi="Times New Roman"/>
          <w:color w:val="333333"/>
          <w:sz w:val="24"/>
          <w:szCs w:val="24"/>
          <w:lang w:eastAsia="ru-RU"/>
        </w:rPr>
        <w:t>34330000-9 Запасні частини до вантажних транспортних засобів, фургонів та легкових автомобілів</w:t>
      </w:r>
      <w:r w:rsidRPr="005C48D9">
        <w:rPr>
          <w:rFonts w:ascii="Times New Roman" w:hAnsi="Times New Roman"/>
          <w:b/>
          <w:sz w:val="24"/>
          <w:szCs w:val="24"/>
        </w:rPr>
        <w:t xml:space="preserve"> </w:t>
      </w:r>
    </w:p>
    <w:p w14:paraId="14D19754" w14:textId="1A264978" w:rsidR="006105F5" w:rsidRPr="005C48D9" w:rsidRDefault="006105F5" w:rsidP="005C48D9">
      <w:pPr>
        <w:shd w:val="clear" w:color="auto" w:fill="FFFFFF"/>
        <w:spacing w:after="0" w:line="240" w:lineRule="auto"/>
        <w:ind w:firstLine="567"/>
        <w:jc w:val="both"/>
        <w:rPr>
          <w:rFonts w:ascii="Times New Roman" w:eastAsia="Times New Roman" w:hAnsi="Times New Roman"/>
          <w:color w:val="333333"/>
          <w:sz w:val="24"/>
          <w:szCs w:val="24"/>
        </w:rPr>
      </w:pPr>
      <w:r w:rsidRPr="005C48D9">
        <w:rPr>
          <w:rFonts w:ascii="Times New Roman" w:eastAsia="Times New Roman" w:hAnsi="Times New Roman"/>
          <w:b/>
          <w:color w:val="333333"/>
          <w:sz w:val="24"/>
          <w:szCs w:val="24"/>
          <w:bdr w:val="none" w:sz="0" w:space="0" w:color="auto" w:frame="1"/>
        </w:rPr>
        <w:t>Код згідно з КЕКВ (для бюджетних коштів)</w:t>
      </w:r>
      <w:r w:rsidRPr="005C48D9">
        <w:rPr>
          <w:rFonts w:ascii="Times New Roman" w:eastAsia="Times New Roman" w:hAnsi="Times New Roman"/>
          <w:color w:val="333333"/>
          <w:sz w:val="24"/>
          <w:szCs w:val="24"/>
          <w:bdr w:val="none" w:sz="0" w:space="0" w:color="auto" w:frame="1"/>
        </w:rPr>
        <w:t>: 2210</w:t>
      </w:r>
    </w:p>
    <w:p w14:paraId="47A7401E" w14:textId="77777777" w:rsidR="006105F5" w:rsidRPr="005C48D9" w:rsidRDefault="006105F5" w:rsidP="005C48D9">
      <w:pPr>
        <w:shd w:val="clear" w:color="auto" w:fill="FFFFFF"/>
        <w:spacing w:after="0" w:line="240" w:lineRule="auto"/>
        <w:ind w:firstLine="567"/>
        <w:jc w:val="both"/>
        <w:rPr>
          <w:rFonts w:ascii="Times New Roman" w:eastAsia="Times New Roman" w:hAnsi="Times New Roman"/>
          <w:color w:val="333333"/>
          <w:sz w:val="24"/>
          <w:szCs w:val="24"/>
        </w:rPr>
      </w:pPr>
      <w:r w:rsidRPr="005C48D9">
        <w:rPr>
          <w:rFonts w:ascii="Times New Roman" w:eastAsia="Times New Roman" w:hAnsi="Times New Roman"/>
          <w:b/>
          <w:color w:val="333333"/>
          <w:sz w:val="24"/>
          <w:szCs w:val="24"/>
          <w:bdr w:val="none" w:sz="0" w:space="0" w:color="auto" w:frame="1"/>
        </w:rPr>
        <w:t>Джерело фінансування</w:t>
      </w:r>
      <w:r w:rsidRPr="005C48D9">
        <w:rPr>
          <w:rFonts w:ascii="Times New Roman" w:eastAsia="Times New Roman" w:hAnsi="Times New Roman"/>
          <w:color w:val="333333"/>
          <w:sz w:val="24"/>
          <w:szCs w:val="24"/>
          <w:bdr w:val="none" w:sz="0" w:space="0" w:color="auto" w:frame="1"/>
        </w:rPr>
        <w:t>: кошти місцевого бюджету.</w:t>
      </w:r>
    </w:p>
    <w:p w14:paraId="70C048DD" w14:textId="77777777" w:rsidR="00ED5C85" w:rsidRDefault="0008585F" w:rsidP="005C48D9">
      <w:pPr>
        <w:spacing w:after="0"/>
        <w:rPr>
          <w:rFonts w:ascii="Times New Roman" w:eastAsia="Times New Roman" w:hAnsi="Times New Roman"/>
          <w:i/>
          <w:sz w:val="24"/>
          <w:szCs w:val="24"/>
        </w:rPr>
      </w:pPr>
      <w:r w:rsidRPr="005C48D9">
        <w:rPr>
          <w:rFonts w:ascii="Times New Roman" w:eastAsia="Times New Roman" w:hAnsi="Times New Roman"/>
          <w:b/>
          <w:sz w:val="24"/>
          <w:szCs w:val="24"/>
        </w:rPr>
        <w:t>Вид та ідентифікатор процедури закупівлі:</w:t>
      </w:r>
      <w:r w:rsidRPr="005C48D9">
        <w:rPr>
          <w:rFonts w:ascii="Times New Roman" w:eastAsia="Times New Roman" w:hAnsi="Times New Roman"/>
          <w:i/>
          <w:sz w:val="24"/>
          <w:szCs w:val="24"/>
        </w:rPr>
        <w:t xml:space="preserve"> </w:t>
      </w:r>
    </w:p>
    <w:p w14:paraId="00000009" w14:textId="2C987B55" w:rsidR="006D1B4D" w:rsidRPr="005C48D9" w:rsidRDefault="002A350E" w:rsidP="005C48D9">
      <w:pPr>
        <w:spacing w:after="0"/>
        <w:rPr>
          <w:rFonts w:ascii="Times New Roman" w:hAnsi="Times New Roman"/>
          <w:sz w:val="24"/>
          <w:szCs w:val="24"/>
        </w:rPr>
      </w:pPr>
      <w:bookmarkStart w:id="1" w:name="_GoBack"/>
      <w:bookmarkEnd w:id="1"/>
      <w:r w:rsidRPr="005C48D9">
        <w:rPr>
          <w:rFonts w:ascii="Times New Roman" w:eastAsia="Times New Roman" w:hAnsi="Times New Roman"/>
          <w:sz w:val="24"/>
          <w:szCs w:val="24"/>
        </w:rPr>
        <w:t xml:space="preserve">Відкриті торги з особливостями </w:t>
      </w:r>
      <w:r w:rsidR="00607C39" w:rsidRPr="005C48D9">
        <w:rPr>
          <w:rFonts w:ascii="Times New Roman" w:eastAsia="Times New Roman" w:hAnsi="Times New Roman"/>
          <w:sz w:val="24"/>
          <w:szCs w:val="24"/>
        </w:rPr>
        <w:t>(</w:t>
      </w:r>
      <w:r w:rsidR="00340CAD" w:rsidRPr="005C48D9">
        <w:rPr>
          <w:rFonts w:ascii="Times New Roman" w:eastAsia="Times New Roman" w:hAnsi="Times New Roman"/>
          <w:sz w:val="24"/>
          <w:szCs w:val="24"/>
        </w:rPr>
        <w:t>UA-2023-</w:t>
      </w:r>
      <w:r w:rsidR="006105F5" w:rsidRPr="005C48D9">
        <w:rPr>
          <w:rFonts w:ascii="Times New Roman" w:eastAsia="Times New Roman" w:hAnsi="Times New Roman"/>
          <w:sz w:val="24"/>
          <w:szCs w:val="24"/>
        </w:rPr>
        <w:t>09-21-009193</w:t>
      </w:r>
      <w:r w:rsidR="00340CAD" w:rsidRPr="005C48D9">
        <w:rPr>
          <w:rFonts w:ascii="Times New Roman" w:eastAsia="Times New Roman" w:hAnsi="Times New Roman"/>
          <w:sz w:val="24"/>
          <w:szCs w:val="24"/>
        </w:rPr>
        <w:t>-a</w:t>
      </w:r>
      <w:r w:rsidR="00645764" w:rsidRPr="005C48D9">
        <w:rPr>
          <w:rFonts w:ascii="Times New Roman" w:eastAsia="Times New Roman" w:hAnsi="Times New Roman"/>
          <w:sz w:val="24"/>
          <w:szCs w:val="24"/>
          <w:lang w:val="ru-RU"/>
        </w:rPr>
        <w:t>)</w:t>
      </w:r>
      <w:r w:rsidR="00C41CA3" w:rsidRPr="005C48D9">
        <w:rPr>
          <w:rFonts w:ascii="Times New Roman" w:eastAsia="Times New Roman" w:hAnsi="Times New Roman"/>
          <w:color w:val="000000"/>
          <w:sz w:val="24"/>
          <w:szCs w:val="24"/>
        </w:rPr>
        <w:t>.</w:t>
      </w:r>
    </w:p>
    <w:p w14:paraId="0906B968" w14:textId="77777777" w:rsidR="005C48D9" w:rsidRDefault="0008585F" w:rsidP="005C48D9">
      <w:pPr>
        <w:shd w:val="clear" w:color="auto" w:fill="FFFFFF"/>
        <w:spacing w:after="0" w:line="240" w:lineRule="auto"/>
        <w:ind w:firstLine="567"/>
        <w:jc w:val="both"/>
        <w:rPr>
          <w:rFonts w:ascii="Times New Roman" w:eastAsia="Times New Roman" w:hAnsi="Times New Roman"/>
          <w:color w:val="333333"/>
          <w:sz w:val="24"/>
          <w:szCs w:val="24"/>
          <w:bdr w:val="none" w:sz="0" w:space="0" w:color="auto" w:frame="1"/>
        </w:rPr>
      </w:pPr>
      <w:r w:rsidRPr="005C48D9">
        <w:rPr>
          <w:rFonts w:ascii="Times New Roman" w:eastAsia="Times New Roman" w:hAnsi="Times New Roman"/>
          <w:b/>
          <w:sz w:val="24"/>
          <w:szCs w:val="24"/>
        </w:rPr>
        <w:t>Розмір бюджетного призначення:</w:t>
      </w:r>
      <w:r w:rsidRPr="005C48D9">
        <w:rPr>
          <w:rFonts w:ascii="Times New Roman" w:eastAsia="Times New Roman" w:hAnsi="Times New Roman"/>
          <w:sz w:val="24"/>
          <w:szCs w:val="24"/>
        </w:rPr>
        <w:t xml:space="preserve"> </w:t>
      </w:r>
      <w:r w:rsidR="00C41CA3" w:rsidRPr="005C48D9">
        <w:rPr>
          <w:rFonts w:ascii="Times New Roman" w:eastAsia="Times New Roman" w:hAnsi="Times New Roman"/>
          <w:sz w:val="24"/>
          <w:szCs w:val="24"/>
        </w:rPr>
        <w:t>сформований з урахуванням обсягів наявної потреби у товарах за рахунок коштів</w:t>
      </w:r>
      <w:r w:rsidR="002C305A" w:rsidRPr="005C48D9">
        <w:rPr>
          <w:rFonts w:ascii="Times New Roman" w:eastAsia="Times New Roman" w:hAnsi="Times New Roman"/>
          <w:sz w:val="24"/>
          <w:szCs w:val="24"/>
        </w:rPr>
        <w:t xml:space="preserve"> </w:t>
      </w:r>
      <w:r w:rsidR="006105F5" w:rsidRPr="005C48D9">
        <w:rPr>
          <w:rFonts w:ascii="Times New Roman" w:eastAsia="Times New Roman" w:hAnsi="Times New Roman"/>
          <w:sz w:val="24"/>
          <w:szCs w:val="24"/>
        </w:rPr>
        <w:t>місцевого</w:t>
      </w:r>
      <w:r w:rsidR="002C305A" w:rsidRPr="005C48D9">
        <w:rPr>
          <w:rFonts w:ascii="Times New Roman" w:eastAsia="Times New Roman" w:hAnsi="Times New Roman"/>
          <w:sz w:val="24"/>
          <w:szCs w:val="24"/>
        </w:rPr>
        <w:t xml:space="preserve"> бюджету</w:t>
      </w:r>
      <w:r w:rsidR="00C41CA3" w:rsidRPr="005C48D9">
        <w:rPr>
          <w:rFonts w:ascii="Times New Roman" w:eastAsia="Times New Roman" w:hAnsi="Times New Roman"/>
          <w:sz w:val="24"/>
          <w:szCs w:val="24"/>
        </w:rPr>
        <w:t xml:space="preserve"> на 202</w:t>
      </w:r>
      <w:r w:rsidR="00562BF6" w:rsidRPr="005C48D9">
        <w:rPr>
          <w:rFonts w:ascii="Times New Roman" w:eastAsia="Times New Roman" w:hAnsi="Times New Roman"/>
          <w:sz w:val="24"/>
          <w:szCs w:val="24"/>
        </w:rPr>
        <w:t>3</w:t>
      </w:r>
      <w:r w:rsidR="005C48D9" w:rsidRPr="005C48D9">
        <w:rPr>
          <w:rFonts w:ascii="Times New Roman" w:eastAsia="Times New Roman" w:hAnsi="Times New Roman"/>
          <w:sz w:val="24"/>
          <w:szCs w:val="24"/>
        </w:rPr>
        <w:t xml:space="preserve"> рік та </w:t>
      </w:r>
      <w:r w:rsidR="005C48D9" w:rsidRPr="005C48D9">
        <w:rPr>
          <w:rFonts w:ascii="Times New Roman" w:eastAsia="Times New Roman" w:hAnsi="Times New Roman"/>
          <w:color w:val="333333"/>
          <w:sz w:val="24"/>
          <w:szCs w:val="24"/>
          <w:bdr w:val="none" w:sz="0" w:space="0" w:color="auto" w:frame="1"/>
        </w:rPr>
        <w:t>затверджені рішенням сесії Перемишлянської міської ради № 3221 від 30.05.2023р.</w:t>
      </w:r>
    </w:p>
    <w:p w14:paraId="370A604C" w14:textId="494C23D0" w:rsidR="005C48D9" w:rsidRPr="005C48D9" w:rsidRDefault="005C48D9" w:rsidP="005C48D9">
      <w:pPr>
        <w:shd w:val="clear" w:color="auto" w:fill="FFFFFF"/>
        <w:spacing w:after="0" w:line="240" w:lineRule="auto"/>
        <w:ind w:firstLine="567"/>
        <w:jc w:val="both"/>
        <w:rPr>
          <w:rFonts w:ascii="Times New Roman" w:eastAsia="Times New Roman" w:hAnsi="Times New Roman"/>
          <w:b/>
          <w:color w:val="333333"/>
          <w:sz w:val="24"/>
          <w:szCs w:val="24"/>
          <w:bdr w:val="none" w:sz="0" w:space="0" w:color="auto" w:frame="1"/>
        </w:rPr>
      </w:pPr>
      <w:r w:rsidRPr="005C48D9">
        <w:rPr>
          <w:rFonts w:ascii="Times New Roman" w:eastAsia="Times New Roman" w:hAnsi="Times New Roman"/>
          <w:b/>
          <w:color w:val="333333"/>
          <w:sz w:val="24"/>
          <w:szCs w:val="24"/>
          <w:bdr w:val="none" w:sz="0" w:space="0" w:color="auto" w:frame="1"/>
        </w:rPr>
        <w:t xml:space="preserve">Умови оплати згідно із договором: </w:t>
      </w:r>
    </w:p>
    <w:p w14:paraId="2DD3ABC0" w14:textId="44F8DD13" w:rsidR="005C48D9" w:rsidRPr="005C48D9" w:rsidRDefault="005C48D9" w:rsidP="005C48D9">
      <w:pPr>
        <w:shd w:val="clear" w:color="auto" w:fill="FFFFFF"/>
        <w:spacing w:after="0" w:line="240" w:lineRule="auto"/>
        <w:ind w:firstLine="567"/>
        <w:jc w:val="both"/>
        <w:rPr>
          <w:rFonts w:ascii="Times New Roman" w:eastAsia="Times New Roman" w:hAnsi="Times New Roman"/>
          <w:color w:val="000000"/>
          <w:sz w:val="24"/>
          <w:szCs w:val="24"/>
          <w:bdr w:val="none" w:sz="0" w:space="0" w:color="auto" w:frame="1"/>
          <w:shd w:val="clear" w:color="auto" w:fill="FFFFFF"/>
        </w:rPr>
      </w:pPr>
      <w:r w:rsidRPr="005C48D9">
        <w:rPr>
          <w:rFonts w:ascii="Times New Roman" w:eastAsia="Times New Roman" w:hAnsi="Times New Roman"/>
          <w:color w:val="333333"/>
          <w:sz w:val="24"/>
          <w:szCs w:val="24"/>
          <w:bdr w:val="none" w:sz="0" w:space="0" w:color="auto" w:frame="1"/>
        </w:rPr>
        <w:t xml:space="preserve">Оплата за товар: </w:t>
      </w:r>
      <w:r w:rsidRPr="005C48D9">
        <w:rPr>
          <w:rFonts w:ascii="Times New Roman" w:hAnsi="Times New Roman"/>
          <w:color w:val="454545"/>
          <w:sz w:val="24"/>
          <w:szCs w:val="24"/>
        </w:rPr>
        <w:t>Покупець зобов’язується повністю оплатити в безготівковій формі отриманий Товар на підставі видаткової накладної та рахунку-фактури протягом 30 днів з моменту поставки Товару, при наявності фінансування на відповідні цілі. У разі затримання фінансування, розрахунок по даному Договору здійснюється протягом 14 робочих днів з моменту отримання Покупцем коштів на свій поточний рахунок</w:t>
      </w:r>
      <w:r w:rsidRPr="005C48D9">
        <w:rPr>
          <w:rFonts w:ascii="Times New Roman" w:eastAsia="Times New Roman" w:hAnsi="Times New Roman"/>
          <w:color w:val="333333"/>
          <w:sz w:val="24"/>
          <w:szCs w:val="24"/>
          <w:bdr w:val="none" w:sz="0" w:space="0" w:color="auto" w:frame="1"/>
        </w:rPr>
        <w:t>.</w:t>
      </w:r>
      <w:r w:rsidRPr="005C48D9">
        <w:rPr>
          <w:rFonts w:ascii="Times New Roman" w:eastAsia="Times New Roman" w:hAnsi="Times New Roman"/>
          <w:color w:val="000000"/>
          <w:sz w:val="24"/>
          <w:szCs w:val="24"/>
          <w:bdr w:val="none" w:sz="0" w:space="0" w:color="auto" w:frame="1"/>
          <w:shd w:val="clear" w:color="auto" w:fill="FFFFFF"/>
        </w:rPr>
        <w:t xml:space="preserve"> </w:t>
      </w:r>
    </w:p>
    <w:p w14:paraId="51D3194E" w14:textId="7B97C690" w:rsidR="000E0F0C" w:rsidRPr="005C48D9" w:rsidRDefault="005C48D9" w:rsidP="005C48D9">
      <w:pPr>
        <w:spacing w:after="0" w:line="240" w:lineRule="auto"/>
        <w:jc w:val="both"/>
        <w:rPr>
          <w:rFonts w:ascii="Times New Roman" w:eastAsia="Times New Roman" w:hAnsi="Times New Roman"/>
          <w:sz w:val="24"/>
          <w:szCs w:val="24"/>
        </w:rPr>
      </w:pPr>
      <w:r w:rsidRPr="005C48D9">
        <w:rPr>
          <w:rFonts w:ascii="Times New Roman" w:eastAsia="Times New Roman" w:hAnsi="Times New Roman"/>
          <w:b/>
          <w:sz w:val="24"/>
          <w:szCs w:val="24"/>
        </w:rPr>
        <w:t xml:space="preserve"> </w:t>
      </w:r>
      <w:r w:rsidR="0008585F" w:rsidRPr="005C48D9">
        <w:rPr>
          <w:rFonts w:ascii="Times New Roman" w:eastAsia="Times New Roman" w:hAnsi="Times New Roman"/>
          <w:b/>
          <w:sz w:val="24"/>
          <w:szCs w:val="24"/>
        </w:rPr>
        <w:t>Очікувана вартість та обґрунтування очікуваної вартості предмета закупівлі:</w:t>
      </w:r>
      <w:r w:rsidR="000A3681" w:rsidRPr="005C48D9">
        <w:rPr>
          <w:rFonts w:ascii="Times New Roman" w:eastAsia="Times New Roman" w:hAnsi="Times New Roman"/>
          <w:sz w:val="24"/>
          <w:szCs w:val="24"/>
        </w:rPr>
        <w:t xml:space="preserve"> </w:t>
      </w:r>
      <w:r w:rsidRPr="005C48D9">
        <w:rPr>
          <w:rFonts w:ascii="Times New Roman" w:eastAsia="Times New Roman" w:hAnsi="Times New Roman"/>
          <w:sz w:val="24"/>
          <w:szCs w:val="24"/>
        </w:rPr>
        <w:t xml:space="preserve">               </w:t>
      </w:r>
      <w:r w:rsidR="006105F5" w:rsidRPr="005C48D9">
        <w:rPr>
          <w:rFonts w:ascii="Times New Roman" w:eastAsia="Times New Roman" w:hAnsi="Times New Roman"/>
          <w:sz w:val="24"/>
          <w:szCs w:val="24"/>
          <w:u w:val="single"/>
        </w:rPr>
        <w:t>1 019 960</w:t>
      </w:r>
      <w:r w:rsidR="00340CAD" w:rsidRPr="005C48D9">
        <w:rPr>
          <w:rFonts w:ascii="Times New Roman" w:eastAsia="Times New Roman" w:hAnsi="Times New Roman"/>
          <w:sz w:val="24"/>
          <w:szCs w:val="24"/>
          <w:u w:val="single"/>
        </w:rPr>
        <w:t>,00</w:t>
      </w:r>
      <w:r w:rsidR="000E0F0C" w:rsidRPr="005C48D9">
        <w:rPr>
          <w:rFonts w:ascii="Times New Roman" w:eastAsia="Times New Roman" w:hAnsi="Times New Roman"/>
          <w:sz w:val="24"/>
          <w:szCs w:val="24"/>
          <w:u w:val="single"/>
        </w:rPr>
        <w:t xml:space="preserve"> </w:t>
      </w:r>
      <w:r w:rsidR="00C41CA3" w:rsidRPr="005C48D9">
        <w:rPr>
          <w:rFonts w:ascii="Times New Roman" w:eastAsia="Times New Roman" w:hAnsi="Times New Roman"/>
          <w:sz w:val="24"/>
          <w:szCs w:val="24"/>
        </w:rPr>
        <w:t>грн.</w:t>
      </w:r>
    </w:p>
    <w:p w14:paraId="0000000D" w14:textId="3B8DE330" w:rsidR="006D1B4D" w:rsidRPr="005C48D9" w:rsidRDefault="0008585F" w:rsidP="005C48D9">
      <w:pPr>
        <w:spacing w:after="0" w:line="240" w:lineRule="auto"/>
        <w:ind w:firstLine="567"/>
        <w:jc w:val="both"/>
        <w:rPr>
          <w:rFonts w:ascii="Times New Roman" w:eastAsia="Times New Roman" w:hAnsi="Times New Roman"/>
          <w:i/>
          <w:sz w:val="24"/>
          <w:szCs w:val="24"/>
        </w:rPr>
      </w:pPr>
      <w:r w:rsidRPr="005C48D9">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sidR="001D0316" w:rsidRPr="005C48D9">
        <w:rPr>
          <w:rFonts w:ascii="Times New Roman" w:eastAsia="Times New Roman" w:hAnsi="Times New Roman"/>
          <w:sz w:val="24"/>
          <w:szCs w:val="24"/>
        </w:rPr>
        <w:t>.</w:t>
      </w:r>
    </w:p>
    <w:p w14:paraId="567FF7E2" w14:textId="262BE97F" w:rsidR="00C744EB" w:rsidRPr="005C48D9" w:rsidRDefault="00EE5FEF" w:rsidP="005C48D9">
      <w:pPr>
        <w:spacing w:after="0" w:line="240" w:lineRule="auto"/>
        <w:ind w:firstLine="567"/>
        <w:jc w:val="both"/>
        <w:rPr>
          <w:rFonts w:ascii="Times New Roman" w:eastAsia="Times New Roman" w:hAnsi="Times New Roman"/>
          <w:sz w:val="24"/>
          <w:szCs w:val="24"/>
        </w:rPr>
      </w:pPr>
      <w:r w:rsidRPr="005C48D9">
        <w:rPr>
          <w:rFonts w:ascii="Times New Roman" w:eastAsia="Times New Roman" w:hAnsi="Times New Roman"/>
          <w:sz w:val="24"/>
          <w:szCs w:val="24"/>
        </w:rPr>
        <w:t xml:space="preserve">У вартість товару включена доставка товару замовнику. Розрахунок очікуваної вартості предмета закупівлі та розміру бюджетного призначення обрахований відповідно до </w:t>
      </w:r>
      <w:proofErr w:type="spellStart"/>
      <w:r w:rsidRPr="005C48D9">
        <w:rPr>
          <w:rFonts w:ascii="Times New Roman" w:eastAsia="Times New Roman" w:hAnsi="Times New Roman"/>
          <w:sz w:val="24"/>
          <w:szCs w:val="24"/>
        </w:rPr>
        <w:t>середньоринкового</w:t>
      </w:r>
      <w:proofErr w:type="spellEnd"/>
      <w:r w:rsidRPr="005C48D9">
        <w:rPr>
          <w:rFonts w:ascii="Times New Roman" w:eastAsia="Times New Roman" w:hAnsi="Times New Roman"/>
          <w:sz w:val="24"/>
          <w:szCs w:val="24"/>
        </w:rPr>
        <w:t xml:space="preserve"> рівня цін на даний вид товару, з врахуванням загальнодоступної інформації, яка знаходиться в мереж</w:t>
      </w:r>
      <w:r w:rsidR="00AB5FFC" w:rsidRPr="005C48D9">
        <w:rPr>
          <w:rFonts w:ascii="Times New Roman" w:eastAsia="Times New Roman" w:hAnsi="Times New Roman"/>
          <w:sz w:val="24"/>
          <w:szCs w:val="24"/>
        </w:rPr>
        <w:t>і Інтернет у відкритому доступі</w:t>
      </w:r>
      <w:r w:rsidRPr="005C48D9">
        <w:rPr>
          <w:rFonts w:ascii="Times New Roman" w:eastAsia="Times New Roman" w:hAnsi="Times New Roman"/>
          <w:sz w:val="24"/>
          <w:szCs w:val="24"/>
        </w:rPr>
        <w:t xml:space="preserve"> на сайтах виробників та постачальників та комерційної пропозицій.</w:t>
      </w:r>
    </w:p>
    <w:p w14:paraId="0000001A" w14:textId="4E24027B" w:rsidR="006D1B4D" w:rsidRPr="005C48D9" w:rsidRDefault="0008585F" w:rsidP="005C48D9">
      <w:pPr>
        <w:spacing w:after="120" w:line="240" w:lineRule="auto"/>
        <w:jc w:val="both"/>
        <w:rPr>
          <w:rFonts w:ascii="Times New Roman" w:eastAsia="Times New Roman" w:hAnsi="Times New Roman"/>
          <w:b/>
          <w:sz w:val="24"/>
          <w:szCs w:val="24"/>
        </w:rPr>
      </w:pPr>
      <w:r w:rsidRPr="005C48D9">
        <w:rPr>
          <w:rFonts w:ascii="Times New Roman" w:eastAsia="Times New Roman" w:hAnsi="Times New Roman"/>
          <w:b/>
          <w:sz w:val="24"/>
          <w:szCs w:val="24"/>
        </w:rPr>
        <w:t xml:space="preserve">Обґрунтування технічних, якісних характеристик. </w:t>
      </w:r>
    </w:p>
    <w:p w14:paraId="0B9E172C" w14:textId="0EC414EA" w:rsidR="005449C2" w:rsidRPr="005C48D9" w:rsidRDefault="00EE5FEF" w:rsidP="005C48D9">
      <w:pPr>
        <w:spacing w:line="240" w:lineRule="auto"/>
        <w:rPr>
          <w:rFonts w:ascii="Times New Roman" w:hAnsi="Times New Roman"/>
          <w:sz w:val="24"/>
          <w:szCs w:val="24"/>
        </w:rPr>
      </w:pPr>
      <w:r w:rsidRPr="005C48D9">
        <w:rPr>
          <w:rFonts w:ascii="Times New Roman" w:eastAsia="Times New Roman" w:hAnsi="Times New Roman"/>
          <w:sz w:val="24"/>
          <w:szCs w:val="24"/>
        </w:rPr>
        <w:t>Технічні та якісні характеристики предмета закупівлі визначені відповідно</w:t>
      </w:r>
      <w:r w:rsidR="005449C2" w:rsidRPr="005C48D9">
        <w:rPr>
          <w:rFonts w:ascii="Times New Roman" w:eastAsia="Times New Roman" w:hAnsi="Times New Roman"/>
          <w:sz w:val="24"/>
          <w:szCs w:val="24"/>
        </w:rPr>
        <w:t xml:space="preserve"> </w:t>
      </w:r>
      <w:r w:rsidR="005449C2" w:rsidRPr="005C48D9">
        <w:rPr>
          <w:rFonts w:ascii="Times New Roman" w:hAnsi="Times New Roman"/>
          <w:sz w:val="24"/>
          <w:szCs w:val="24"/>
        </w:rPr>
        <w:t>до запитів військової частини А7381 Міністерства оборони України №1626/5038/ОКП від 24.08.23р. та №1626/5567/ОКП від 07.09.23р. щодо закупівлі запчастин до автомобільної техніки для проведення поточного ремонту автомобільної техніки  та запобіганню зниженню боєздатності підрозділів військової частини у районах  виконання бойових завдань з протистоянню ворогу</w:t>
      </w:r>
    </w:p>
    <w:tbl>
      <w:tblPr>
        <w:tblW w:w="9448" w:type="dxa"/>
        <w:tblLayout w:type="fixed"/>
        <w:tblLook w:val="04A0" w:firstRow="1" w:lastRow="0" w:firstColumn="1" w:lastColumn="0" w:noHBand="0" w:noVBand="1"/>
      </w:tblPr>
      <w:tblGrid>
        <w:gridCol w:w="1555"/>
        <w:gridCol w:w="2976"/>
        <w:gridCol w:w="3583"/>
        <w:gridCol w:w="797"/>
        <w:gridCol w:w="537"/>
      </w:tblGrid>
      <w:tr w:rsidR="005449C2" w:rsidRPr="0099535D" w14:paraId="0B050F27" w14:textId="77777777" w:rsidTr="0099535D">
        <w:trPr>
          <w:trHeight w:val="36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C2EBF" w14:textId="77777777" w:rsidR="005449C2" w:rsidRPr="0099535D" w:rsidRDefault="005449C2" w:rsidP="00B00DAC">
            <w:pPr>
              <w:spacing w:after="24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CITROEN DISPATCH,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A3C0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VF7XDRHKH64121317</w:t>
            </w:r>
          </w:p>
        </w:tc>
        <w:tc>
          <w:tcPr>
            <w:tcW w:w="3583" w:type="dxa"/>
            <w:tcBorders>
              <w:top w:val="single" w:sz="4" w:space="0" w:color="000000"/>
              <w:left w:val="nil"/>
              <w:bottom w:val="single" w:sz="4" w:space="0" w:color="000000"/>
              <w:right w:val="single" w:sz="4" w:space="0" w:color="000000"/>
            </w:tcBorders>
            <w:shd w:val="clear" w:color="auto" w:fill="auto"/>
            <w:vAlign w:val="center"/>
            <w:hideMark/>
          </w:tcPr>
          <w:p w14:paraId="6B9E1F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w:t>
            </w:r>
          </w:p>
        </w:tc>
        <w:tc>
          <w:tcPr>
            <w:tcW w:w="797" w:type="dxa"/>
            <w:tcBorders>
              <w:top w:val="single" w:sz="4" w:space="0" w:color="000000"/>
              <w:left w:val="nil"/>
              <w:bottom w:val="single" w:sz="4" w:space="0" w:color="000000"/>
              <w:right w:val="single" w:sz="4" w:space="0" w:color="000000"/>
            </w:tcBorders>
            <w:shd w:val="clear" w:color="auto" w:fill="auto"/>
            <w:vAlign w:val="center"/>
            <w:hideMark/>
          </w:tcPr>
          <w:p w14:paraId="2C302EB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single" w:sz="4" w:space="0" w:color="000000"/>
              <w:left w:val="nil"/>
              <w:bottom w:val="single" w:sz="4" w:space="0" w:color="000000"/>
              <w:right w:val="single" w:sz="4" w:space="0" w:color="000000"/>
            </w:tcBorders>
            <w:shd w:val="clear" w:color="auto" w:fill="auto"/>
            <w:vAlign w:val="center"/>
            <w:hideMark/>
          </w:tcPr>
          <w:p w14:paraId="4F7D0A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B912BAD"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C22F6B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45F1F5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041750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w:t>
            </w:r>
          </w:p>
        </w:tc>
        <w:tc>
          <w:tcPr>
            <w:tcW w:w="797" w:type="dxa"/>
            <w:tcBorders>
              <w:top w:val="nil"/>
              <w:left w:val="nil"/>
              <w:bottom w:val="single" w:sz="4" w:space="0" w:color="000000"/>
              <w:right w:val="single" w:sz="4" w:space="0" w:color="000000"/>
            </w:tcBorders>
            <w:shd w:val="clear" w:color="auto" w:fill="auto"/>
            <w:vAlign w:val="center"/>
            <w:hideMark/>
          </w:tcPr>
          <w:p w14:paraId="3A32E7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DE1694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91A04F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B4565F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066621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2CDFBC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 </w:t>
            </w:r>
            <w:proofErr w:type="spellStart"/>
            <w:r w:rsidRPr="0099535D">
              <w:rPr>
                <w:rFonts w:ascii="Times New Roman" w:eastAsia="Times New Roman" w:hAnsi="Times New Roman"/>
                <w:color w:val="000000"/>
                <w:sz w:val="18"/>
                <w:szCs w:val="18"/>
              </w:rPr>
              <w:t>ступиці</w:t>
            </w:r>
            <w:proofErr w:type="spellEnd"/>
            <w:r w:rsidRPr="0099535D">
              <w:rPr>
                <w:rFonts w:ascii="Times New Roman" w:eastAsia="Times New Roman" w:hAnsi="Times New Roman"/>
                <w:color w:val="000000"/>
                <w:sz w:val="18"/>
                <w:szCs w:val="18"/>
              </w:rPr>
              <w:t xml:space="preserve"> (зад)</w:t>
            </w:r>
          </w:p>
        </w:tc>
        <w:tc>
          <w:tcPr>
            <w:tcW w:w="797" w:type="dxa"/>
            <w:tcBorders>
              <w:top w:val="nil"/>
              <w:left w:val="nil"/>
              <w:bottom w:val="single" w:sz="4" w:space="0" w:color="000000"/>
              <w:right w:val="single" w:sz="4" w:space="0" w:color="000000"/>
            </w:tcBorders>
            <w:shd w:val="clear" w:color="auto" w:fill="auto"/>
            <w:vAlign w:val="center"/>
            <w:hideMark/>
          </w:tcPr>
          <w:p w14:paraId="4340B89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4F654A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041740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63DA5C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60E0E5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4494F9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Маховик</w:t>
            </w:r>
          </w:p>
        </w:tc>
        <w:tc>
          <w:tcPr>
            <w:tcW w:w="797" w:type="dxa"/>
            <w:tcBorders>
              <w:top w:val="nil"/>
              <w:left w:val="nil"/>
              <w:bottom w:val="single" w:sz="4" w:space="0" w:color="000000"/>
              <w:right w:val="single" w:sz="4" w:space="0" w:color="000000"/>
            </w:tcBorders>
            <w:shd w:val="clear" w:color="auto" w:fill="auto"/>
            <w:vAlign w:val="center"/>
            <w:hideMark/>
          </w:tcPr>
          <w:p w14:paraId="3B80075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9A73FA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EA25C11"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A0C4D1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4F729F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91136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14519F5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A5A20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C609A1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5B2A5A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18A01B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66F86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4F90FD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85F55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9312E1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1046F3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22AC14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D44D0A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2404673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7F766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1138447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7EC2A02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lastRenderedPageBreak/>
              <w:t> </w:t>
            </w:r>
          </w:p>
        </w:tc>
        <w:tc>
          <w:tcPr>
            <w:tcW w:w="2976" w:type="dxa"/>
            <w:tcBorders>
              <w:top w:val="nil"/>
              <w:left w:val="nil"/>
              <w:bottom w:val="single" w:sz="4" w:space="0" w:color="000000"/>
              <w:right w:val="single" w:sz="4" w:space="0" w:color="000000"/>
            </w:tcBorders>
            <w:shd w:val="clear" w:color="FFFF00" w:fill="FFFF00"/>
            <w:vAlign w:val="center"/>
            <w:hideMark/>
          </w:tcPr>
          <w:p w14:paraId="0B86793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40E521C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314E81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2BD4792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27FEC69" w14:textId="77777777" w:rsidTr="0099535D">
        <w:trPr>
          <w:trHeight w:val="40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A7D37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VOLKSWAGEN TRANSPORTER, </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F68393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WV1ZZZ70ZXX086620</w:t>
            </w:r>
          </w:p>
        </w:tc>
        <w:tc>
          <w:tcPr>
            <w:tcW w:w="3583" w:type="dxa"/>
            <w:tcBorders>
              <w:top w:val="nil"/>
              <w:left w:val="nil"/>
              <w:bottom w:val="single" w:sz="4" w:space="0" w:color="000000"/>
              <w:right w:val="single" w:sz="4" w:space="0" w:color="000000"/>
            </w:tcBorders>
            <w:shd w:val="clear" w:color="auto" w:fill="auto"/>
            <w:vAlign w:val="center"/>
            <w:hideMark/>
          </w:tcPr>
          <w:p w14:paraId="3C6814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передній</w:t>
            </w:r>
          </w:p>
        </w:tc>
        <w:tc>
          <w:tcPr>
            <w:tcW w:w="797" w:type="dxa"/>
            <w:tcBorders>
              <w:top w:val="nil"/>
              <w:left w:val="nil"/>
              <w:bottom w:val="single" w:sz="4" w:space="0" w:color="000000"/>
              <w:right w:val="single" w:sz="4" w:space="0" w:color="000000"/>
            </w:tcBorders>
            <w:shd w:val="clear" w:color="auto" w:fill="auto"/>
            <w:vAlign w:val="center"/>
            <w:hideMark/>
          </w:tcPr>
          <w:p w14:paraId="7FD42B1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9865B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01B9A0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09D1C9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65D7E6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BC822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рульової рейки</w:t>
            </w:r>
          </w:p>
        </w:tc>
        <w:tc>
          <w:tcPr>
            <w:tcW w:w="797" w:type="dxa"/>
            <w:tcBorders>
              <w:top w:val="nil"/>
              <w:left w:val="nil"/>
              <w:bottom w:val="single" w:sz="4" w:space="0" w:color="000000"/>
              <w:right w:val="single" w:sz="4" w:space="0" w:color="000000"/>
            </w:tcBorders>
            <w:shd w:val="clear" w:color="auto" w:fill="auto"/>
            <w:vAlign w:val="center"/>
            <w:hideMark/>
          </w:tcPr>
          <w:p w14:paraId="77E793B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A1B9B2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40B6D3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DF1ED1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5217BA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0925A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Втулка стабілізатора</w:t>
            </w:r>
          </w:p>
        </w:tc>
        <w:tc>
          <w:tcPr>
            <w:tcW w:w="797" w:type="dxa"/>
            <w:tcBorders>
              <w:top w:val="nil"/>
              <w:left w:val="nil"/>
              <w:bottom w:val="single" w:sz="4" w:space="0" w:color="000000"/>
              <w:right w:val="single" w:sz="4" w:space="0" w:color="000000"/>
            </w:tcBorders>
            <w:shd w:val="clear" w:color="auto" w:fill="auto"/>
            <w:vAlign w:val="center"/>
            <w:hideMark/>
          </w:tcPr>
          <w:p w14:paraId="199502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487426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E40905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569C43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599B87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5468D7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Датчик температури</w:t>
            </w:r>
          </w:p>
        </w:tc>
        <w:tc>
          <w:tcPr>
            <w:tcW w:w="797" w:type="dxa"/>
            <w:tcBorders>
              <w:top w:val="nil"/>
              <w:left w:val="nil"/>
              <w:bottom w:val="single" w:sz="4" w:space="0" w:color="000000"/>
              <w:right w:val="single" w:sz="4" w:space="0" w:color="000000"/>
            </w:tcBorders>
            <w:shd w:val="clear" w:color="auto" w:fill="auto"/>
            <w:vAlign w:val="center"/>
            <w:hideMark/>
          </w:tcPr>
          <w:p w14:paraId="7EACE43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9BC0CB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D2B5D56" w14:textId="77777777" w:rsidTr="0099535D">
        <w:trPr>
          <w:trHeight w:val="315"/>
        </w:trPr>
        <w:tc>
          <w:tcPr>
            <w:tcW w:w="1555" w:type="dxa"/>
            <w:vMerge/>
            <w:tcBorders>
              <w:top w:val="nil"/>
              <w:left w:val="single" w:sz="4" w:space="0" w:color="000000"/>
              <w:bottom w:val="single" w:sz="4" w:space="0" w:color="000000"/>
              <w:right w:val="single" w:sz="4" w:space="0" w:color="000000"/>
            </w:tcBorders>
            <w:vAlign w:val="center"/>
            <w:hideMark/>
          </w:tcPr>
          <w:p w14:paraId="1DEE148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195437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64B468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 задньої </w:t>
            </w:r>
            <w:proofErr w:type="spellStart"/>
            <w:r w:rsidRPr="0099535D">
              <w:rPr>
                <w:rFonts w:ascii="Times New Roman" w:eastAsia="Times New Roman" w:hAnsi="Times New Roman"/>
                <w:color w:val="000000"/>
                <w:sz w:val="18"/>
                <w:szCs w:val="18"/>
              </w:rPr>
              <w:t>ступиці</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70DDE91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C43B96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37CA91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3A86E5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F9D6E4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59D350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Лампочка Н-4 +50%</w:t>
            </w:r>
          </w:p>
        </w:tc>
        <w:tc>
          <w:tcPr>
            <w:tcW w:w="797" w:type="dxa"/>
            <w:tcBorders>
              <w:top w:val="nil"/>
              <w:left w:val="nil"/>
              <w:bottom w:val="single" w:sz="4" w:space="0" w:color="000000"/>
              <w:right w:val="single" w:sz="4" w:space="0" w:color="000000"/>
            </w:tcBorders>
            <w:shd w:val="clear" w:color="auto" w:fill="auto"/>
            <w:vAlign w:val="center"/>
            <w:hideMark/>
          </w:tcPr>
          <w:p w14:paraId="1B07F1B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AD188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3AA581D0"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10703F5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3D3A878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096D41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3F7F123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08EB01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6E39287"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71DB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NISSAN X-TRAIL, </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F087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JN1TENT30U0308823</w:t>
            </w:r>
          </w:p>
        </w:tc>
        <w:tc>
          <w:tcPr>
            <w:tcW w:w="3583" w:type="dxa"/>
            <w:tcBorders>
              <w:top w:val="nil"/>
              <w:left w:val="nil"/>
              <w:bottom w:val="single" w:sz="4" w:space="0" w:color="000000"/>
              <w:right w:val="single" w:sz="4" w:space="0" w:color="000000"/>
            </w:tcBorders>
            <w:shd w:val="clear" w:color="auto" w:fill="auto"/>
            <w:vAlign w:val="center"/>
            <w:hideMark/>
          </w:tcPr>
          <w:p w14:paraId="32903B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Кульова опора (в зборі)</w:t>
            </w:r>
          </w:p>
        </w:tc>
        <w:tc>
          <w:tcPr>
            <w:tcW w:w="797" w:type="dxa"/>
            <w:tcBorders>
              <w:top w:val="nil"/>
              <w:left w:val="nil"/>
              <w:bottom w:val="single" w:sz="4" w:space="0" w:color="000000"/>
              <w:right w:val="single" w:sz="4" w:space="0" w:color="000000"/>
            </w:tcBorders>
            <w:shd w:val="clear" w:color="auto" w:fill="auto"/>
            <w:vAlign w:val="center"/>
            <w:hideMark/>
          </w:tcPr>
          <w:p w14:paraId="62449BE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D1D44C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1E0A6A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3792CF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ABEFD7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C0E69C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 (передні)</w:t>
            </w:r>
          </w:p>
        </w:tc>
        <w:tc>
          <w:tcPr>
            <w:tcW w:w="797" w:type="dxa"/>
            <w:tcBorders>
              <w:top w:val="nil"/>
              <w:left w:val="nil"/>
              <w:bottom w:val="single" w:sz="4" w:space="0" w:color="000000"/>
              <w:right w:val="single" w:sz="4" w:space="0" w:color="000000"/>
            </w:tcBorders>
            <w:shd w:val="clear" w:color="auto" w:fill="auto"/>
            <w:vAlign w:val="center"/>
            <w:hideMark/>
          </w:tcPr>
          <w:p w14:paraId="3FFC4C2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D019C9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333A7A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265C95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5EA717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E10A2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 (задні)</w:t>
            </w:r>
          </w:p>
        </w:tc>
        <w:tc>
          <w:tcPr>
            <w:tcW w:w="797" w:type="dxa"/>
            <w:tcBorders>
              <w:top w:val="nil"/>
              <w:left w:val="nil"/>
              <w:bottom w:val="single" w:sz="4" w:space="0" w:color="000000"/>
              <w:right w:val="single" w:sz="4" w:space="0" w:color="000000"/>
            </w:tcBorders>
            <w:shd w:val="clear" w:color="auto" w:fill="auto"/>
            <w:vAlign w:val="center"/>
            <w:hideMark/>
          </w:tcPr>
          <w:p w14:paraId="2F38C2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F86D8B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4C2BFD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FB3E26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30235E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6D9E11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Подушка заднього моста (редуктора)</w:t>
            </w:r>
          </w:p>
        </w:tc>
        <w:tc>
          <w:tcPr>
            <w:tcW w:w="797" w:type="dxa"/>
            <w:tcBorders>
              <w:top w:val="nil"/>
              <w:left w:val="nil"/>
              <w:bottom w:val="single" w:sz="4" w:space="0" w:color="000000"/>
              <w:right w:val="single" w:sz="4" w:space="0" w:color="000000"/>
            </w:tcBorders>
            <w:shd w:val="clear" w:color="auto" w:fill="auto"/>
            <w:vAlign w:val="center"/>
            <w:hideMark/>
          </w:tcPr>
          <w:p w14:paraId="2F9DF0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91A65D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5B5651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E45FB1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DBF4BD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ECE76A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(перед)</w:t>
            </w:r>
          </w:p>
        </w:tc>
        <w:tc>
          <w:tcPr>
            <w:tcW w:w="797" w:type="dxa"/>
            <w:tcBorders>
              <w:top w:val="nil"/>
              <w:left w:val="nil"/>
              <w:bottom w:val="single" w:sz="4" w:space="0" w:color="000000"/>
              <w:right w:val="single" w:sz="4" w:space="0" w:color="000000"/>
            </w:tcBorders>
            <w:shd w:val="clear" w:color="auto" w:fill="auto"/>
            <w:vAlign w:val="center"/>
            <w:hideMark/>
          </w:tcPr>
          <w:p w14:paraId="41AB2A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E9218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05F581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AF2E8E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3DEF5A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B83304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стабілізатора</w:t>
            </w:r>
          </w:p>
        </w:tc>
        <w:tc>
          <w:tcPr>
            <w:tcW w:w="797" w:type="dxa"/>
            <w:tcBorders>
              <w:top w:val="nil"/>
              <w:left w:val="nil"/>
              <w:bottom w:val="single" w:sz="4" w:space="0" w:color="000000"/>
              <w:right w:val="single" w:sz="4" w:space="0" w:color="000000"/>
            </w:tcBorders>
            <w:shd w:val="clear" w:color="auto" w:fill="auto"/>
            <w:vAlign w:val="center"/>
            <w:hideMark/>
          </w:tcPr>
          <w:p w14:paraId="22DF21F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52751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971C5B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4C4528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A9F313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83067A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стабілізатора</w:t>
            </w:r>
          </w:p>
        </w:tc>
        <w:tc>
          <w:tcPr>
            <w:tcW w:w="797" w:type="dxa"/>
            <w:tcBorders>
              <w:top w:val="nil"/>
              <w:left w:val="nil"/>
              <w:bottom w:val="single" w:sz="4" w:space="0" w:color="000000"/>
              <w:right w:val="single" w:sz="4" w:space="0" w:color="000000"/>
            </w:tcBorders>
            <w:shd w:val="clear" w:color="auto" w:fill="auto"/>
            <w:vAlign w:val="center"/>
            <w:hideMark/>
          </w:tcPr>
          <w:p w14:paraId="1404FC2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E4A74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2FC554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CBB7E6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FED561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F0B8E7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перед</w:t>
            </w:r>
          </w:p>
        </w:tc>
        <w:tc>
          <w:tcPr>
            <w:tcW w:w="797" w:type="dxa"/>
            <w:tcBorders>
              <w:top w:val="nil"/>
              <w:left w:val="nil"/>
              <w:bottom w:val="single" w:sz="4" w:space="0" w:color="000000"/>
              <w:right w:val="single" w:sz="4" w:space="0" w:color="000000"/>
            </w:tcBorders>
            <w:shd w:val="clear" w:color="auto" w:fill="auto"/>
            <w:vAlign w:val="center"/>
            <w:hideMark/>
          </w:tcPr>
          <w:p w14:paraId="1964246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1D4278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C15C1B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56087B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34277A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7F5202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зад</w:t>
            </w:r>
          </w:p>
        </w:tc>
        <w:tc>
          <w:tcPr>
            <w:tcW w:w="797" w:type="dxa"/>
            <w:tcBorders>
              <w:top w:val="nil"/>
              <w:left w:val="nil"/>
              <w:bottom w:val="single" w:sz="4" w:space="0" w:color="000000"/>
              <w:right w:val="single" w:sz="4" w:space="0" w:color="000000"/>
            </w:tcBorders>
            <w:shd w:val="clear" w:color="auto" w:fill="auto"/>
            <w:vAlign w:val="center"/>
            <w:hideMark/>
          </w:tcPr>
          <w:p w14:paraId="31DF53E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FA1C52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A7378A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9B53AB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89A188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AACE18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35546E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31868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7A8C08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AE7878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F479BD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9315CD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35C4967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1CD9A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95044E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FEEB87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42844C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7E3C7D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187617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55E9A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277E74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76FCF2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76AA2F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0FBE15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салону</w:t>
            </w:r>
          </w:p>
        </w:tc>
        <w:tc>
          <w:tcPr>
            <w:tcW w:w="797" w:type="dxa"/>
            <w:tcBorders>
              <w:top w:val="nil"/>
              <w:left w:val="nil"/>
              <w:bottom w:val="single" w:sz="4" w:space="0" w:color="000000"/>
              <w:right w:val="single" w:sz="4" w:space="0" w:color="000000"/>
            </w:tcBorders>
            <w:shd w:val="clear" w:color="auto" w:fill="auto"/>
            <w:vAlign w:val="center"/>
            <w:hideMark/>
          </w:tcPr>
          <w:p w14:paraId="4A006BC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D3342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2DAFE7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4CEF2F4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0EF5BD5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046E92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20F01F1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36E5A4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12A29E7"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6220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VOLKSWAGEN TRANSPORTER, </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D8220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WV1ZZZ70Z1H111796</w:t>
            </w:r>
          </w:p>
        </w:tc>
        <w:tc>
          <w:tcPr>
            <w:tcW w:w="3583" w:type="dxa"/>
            <w:tcBorders>
              <w:top w:val="nil"/>
              <w:left w:val="nil"/>
              <w:bottom w:val="single" w:sz="4" w:space="0" w:color="000000"/>
              <w:right w:val="single" w:sz="4" w:space="0" w:color="000000"/>
            </w:tcBorders>
            <w:shd w:val="clear" w:color="auto" w:fill="auto"/>
            <w:vAlign w:val="center"/>
            <w:hideMark/>
          </w:tcPr>
          <w:p w14:paraId="4427BB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передні</w:t>
            </w:r>
          </w:p>
        </w:tc>
        <w:tc>
          <w:tcPr>
            <w:tcW w:w="797" w:type="dxa"/>
            <w:tcBorders>
              <w:top w:val="nil"/>
              <w:left w:val="nil"/>
              <w:bottom w:val="single" w:sz="4" w:space="0" w:color="000000"/>
              <w:right w:val="single" w:sz="4" w:space="0" w:color="000000"/>
            </w:tcBorders>
            <w:shd w:val="clear" w:color="auto" w:fill="auto"/>
            <w:vAlign w:val="center"/>
            <w:hideMark/>
          </w:tcPr>
          <w:p w14:paraId="4345AF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3578F8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68C337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996400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42461A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2C42F1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задні</w:t>
            </w:r>
          </w:p>
        </w:tc>
        <w:tc>
          <w:tcPr>
            <w:tcW w:w="797" w:type="dxa"/>
            <w:tcBorders>
              <w:top w:val="nil"/>
              <w:left w:val="nil"/>
              <w:bottom w:val="single" w:sz="4" w:space="0" w:color="000000"/>
              <w:right w:val="single" w:sz="4" w:space="0" w:color="000000"/>
            </w:tcBorders>
            <w:shd w:val="clear" w:color="auto" w:fill="auto"/>
            <w:vAlign w:val="center"/>
            <w:hideMark/>
          </w:tcPr>
          <w:p w14:paraId="0B4E9DB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205E0C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0B418E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B9E3C0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071F1C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E54FDD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Диск гальмівний (передній)</w:t>
            </w:r>
          </w:p>
        </w:tc>
        <w:tc>
          <w:tcPr>
            <w:tcW w:w="797" w:type="dxa"/>
            <w:tcBorders>
              <w:top w:val="nil"/>
              <w:left w:val="nil"/>
              <w:bottom w:val="single" w:sz="4" w:space="0" w:color="000000"/>
              <w:right w:val="single" w:sz="4" w:space="0" w:color="000000"/>
            </w:tcBorders>
            <w:shd w:val="clear" w:color="auto" w:fill="auto"/>
            <w:vAlign w:val="center"/>
            <w:hideMark/>
          </w:tcPr>
          <w:p w14:paraId="2D9BE55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0B953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B789E3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82B2C9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B5A167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A1D826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Скоба (супорта переднього)</w:t>
            </w:r>
          </w:p>
        </w:tc>
        <w:tc>
          <w:tcPr>
            <w:tcW w:w="797" w:type="dxa"/>
            <w:tcBorders>
              <w:top w:val="nil"/>
              <w:left w:val="nil"/>
              <w:bottom w:val="single" w:sz="4" w:space="0" w:color="000000"/>
              <w:right w:val="single" w:sz="4" w:space="0" w:color="000000"/>
            </w:tcBorders>
            <w:shd w:val="clear" w:color="auto" w:fill="auto"/>
            <w:vAlign w:val="center"/>
            <w:hideMark/>
          </w:tcPr>
          <w:p w14:paraId="29200D0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DA058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0DAD42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D5AFBE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67F794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35D86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(перед)</w:t>
            </w:r>
          </w:p>
        </w:tc>
        <w:tc>
          <w:tcPr>
            <w:tcW w:w="797" w:type="dxa"/>
            <w:tcBorders>
              <w:top w:val="nil"/>
              <w:left w:val="nil"/>
              <w:bottom w:val="single" w:sz="4" w:space="0" w:color="000000"/>
              <w:right w:val="single" w:sz="4" w:space="0" w:color="000000"/>
            </w:tcBorders>
            <w:shd w:val="clear" w:color="auto" w:fill="auto"/>
            <w:vAlign w:val="center"/>
            <w:hideMark/>
          </w:tcPr>
          <w:p w14:paraId="3609E5D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4C2D1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D905DE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60A0D1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AA4661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FEE93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Подушка КПП</w:t>
            </w:r>
          </w:p>
        </w:tc>
        <w:tc>
          <w:tcPr>
            <w:tcW w:w="797" w:type="dxa"/>
            <w:tcBorders>
              <w:top w:val="nil"/>
              <w:left w:val="nil"/>
              <w:bottom w:val="single" w:sz="4" w:space="0" w:color="000000"/>
              <w:right w:val="single" w:sz="4" w:space="0" w:color="000000"/>
            </w:tcBorders>
            <w:shd w:val="clear" w:color="auto" w:fill="auto"/>
            <w:vAlign w:val="center"/>
            <w:hideMark/>
          </w:tcPr>
          <w:p w14:paraId="2E99654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DCE474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7DDF3A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66E75B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6A642B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3598B5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w:t>
            </w:r>
            <w:proofErr w:type="spellEnd"/>
            <w:r w:rsidRPr="0099535D">
              <w:rPr>
                <w:rFonts w:ascii="Times New Roman" w:eastAsia="Times New Roman" w:hAnsi="Times New Roman"/>
                <w:color w:val="000000"/>
                <w:sz w:val="18"/>
                <w:szCs w:val="18"/>
              </w:rPr>
              <w:t xml:space="preserve"> (кріплення КПП)</w:t>
            </w:r>
          </w:p>
        </w:tc>
        <w:tc>
          <w:tcPr>
            <w:tcW w:w="797" w:type="dxa"/>
            <w:tcBorders>
              <w:top w:val="nil"/>
              <w:left w:val="nil"/>
              <w:bottom w:val="single" w:sz="4" w:space="0" w:color="000000"/>
              <w:right w:val="single" w:sz="4" w:space="0" w:color="000000"/>
            </w:tcBorders>
            <w:shd w:val="clear" w:color="auto" w:fill="auto"/>
            <w:vAlign w:val="center"/>
            <w:hideMark/>
          </w:tcPr>
          <w:p w14:paraId="7D4473C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61AA9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A11FCE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8D9DB4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8BD61A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457DBA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w:t>
            </w:r>
            <w:proofErr w:type="spellEnd"/>
            <w:r w:rsidRPr="0099535D">
              <w:rPr>
                <w:rFonts w:ascii="Times New Roman" w:eastAsia="Times New Roman" w:hAnsi="Times New Roman"/>
                <w:color w:val="000000"/>
                <w:sz w:val="18"/>
                <w:szCs w:val="18"/>
              </w:rPr>
              <w:t xml:space="preserve"> заднього </w:t>
            </w:r>
            <w:proofErr w:type="spellStart"/>
            <w:r w:rsidRPr="0099535D">
              <w:rPr>
                <w:rFonts w:ascii="Times New Roman" w:eastAsia="Times New Roman" w:hAnsi="Times New Roman"/>
                <w:color w:val="000000"/>
                <w:sz w:val="18"/>
                <w:szCs w:val="18"/>
              </w:rPr>
              <w:t>ричага</w:t>
            </w:r>
            <w:proofErr w:type="spellEnd"/>
            <w:r w:rsidRPr="0099535D">
              <w:rPr>
                <w:rFonts w:ascii="Times New Roman" w:eastAsia="Times New Roman" w:hAnsi="Times New Roman"/>
                <w:color w:val="000000"/>
                <w:sz w:val="18"/>
                <w:szCs w:val="18"/>
              </w:rPr>
              <w:t>(зовнішній)</w:t>
            </w:r>
          </w:p>
        </w:tc>
        <w:tc>
          <w:tcPr>
            <w:tcW w:w="797" w:type="dxa"/>
            <w:tcBorders>
              <w:top w:val="nil"/>
              <w:left w:val="nil"/>
              <w:bottom w:val="single" w:sz="4" w:space="0" w:color="000000"/>
              <w:right w:val="single" w:sz="4" w:space="0" w:color="000000"/>
            </w:tcBorders>
            <w:shd w:val="clear" w:color="auto" w:fill="auto"/>
            <w:vAlign w:val="center"/>
            <w:hideMark/>
          </w:tcPr>
          <w:p w14:paraId="1992279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7051C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399AB0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F20367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1D7039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0B1C22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заднього стабілізатора</w:t>
            </w:r>
          </w:p>
        </w:tc>
        <w:tc>
          <w:tcPr>
            <w:tcW w:w="797" w:type="dxa"/>
            <w:tcBorders>
              <w:top w:val="nil"/>
              <w:left w:val="nil"/>
              <w:bottom w:val="single" w:sz="4" w:space="0" w:color="000000"/>
              <w:right w:val="single" w:sz="4" w:space="0" w:color="000000"/>
            </w:tcBorders>
            <w:shd w:val="clear" w:color="auto" w:fill="auto"/>
            <w:vAlign w:val="center"/>
            <w:hideMark/>
          </w:tcPr>
          <w:p w14:paraId="1E72F7D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B99BA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4EB5BBC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943CF2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96F560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F430C6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заднього амортизатора</w:t>
            </w:r>
          </w:p>
        </w:tc>
        <w:tc>
          <w:tcPr>
            <w:tcW w:w="797" w:type="dxa"/>
            <w:tcBorders>
              <w:top w:val="nil"/>
              <w:left w:val="nil"/>
              <w:bottom w:val="single" w:sz="4" w:space="0" w:color="000000"/>
              <w:right w:val="single" w:sz="4" w:space="0" w:color="000000"/>
            </w:tcBorders>
            <w:shd w:val="clear" w:color="auto" w:fill="auto"/>
            <w:vAlign w:val="center"/>
            <w:hideMark/>
          </w:tcPr>
          <w:p w14:paraId="1A3E989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E6FB66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88EAED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CF18ED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A01CE3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2519E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503A72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D34AA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FB7130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4D5B56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59C5D8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ABDA1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37F2E6B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C89DB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B71449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D6280E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6F8446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D653A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2F8F745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D6F21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62C269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noWrap/>
            <w:vAlign w:val="center"/>
            <w:hideMark/>
          </w:tcPr>
          <w:p w14:paraId="636028E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noWrap/>
            <w:vAlign w:val="center"/>
            <w:hideMark/>
          </w:tcPr>
          <w:p w14:paraId="7B0DB83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586062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center"/>
            <w:hideMark/>
          </w:tcPr>
          <w:p w14:paraId="04B590B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center"/>
            <w:hideMark/>
          </w:tcPr>
          <w:p w14:paraId="447C789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4291437"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D0EC2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MITSUBISHI L200, </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00A60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MMBJNK7405D078880</w:t>
            </w:r>
          </w:p>
        </w:tc>
        <w:tc>
          <w:tcPr>
            <w:tcW w:w="3583" w:type="dxa"/>
            <w:tcBorders>
              <w:top w:val="nil"/>
              <w:left w:val="nil"/>
              <w:bottom w:val="single" w:sz="4" w:space="0" w:color="000000"/>
              <w:right w:val="single" w:sz="4" w:space="0" w:color="000000"/>
            </w:tcBorders>
            <w:shd w:val="clear" w:color="auto" w:fill="auto"/>
            <w:vAlign w:val="center"/>
            <w:hideMark/>
          </w:tcPr>
          <w:p w14:paraId="7BEF33A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Задні </w:t>
            </w:r>
            <w:proofErr w:type="spellStart"/>
            <w:r w:rsidRPr="0099535D">
              <w:rPr>
                <w:rFonts w:ascii="Times New Roman" w:eastAsia="Times New Roman" w:hAnsi="Times New Roman"/>
                <w:color w:val="000000"/>
                <w:sz w:val="18"/>
                <w:szCs w:val="18"/>
              </w:rPr>
              <w:t>сайлент</w:t>
            </w:r>
            <w:proofErr w:type="spellEnd"/>
            <w:r w:rsidRPr="0099535D">
              <w:rPr>
                <w:rFonts w:ascii="Times New Roman" w:eastAsia="Times New Roman" w:hAnsi="Times New Roman"/>
                <w:color w:val="000000"/>
                <w:sz w:val="18"/>
                <w:szCs w:val="18"/>
              </w:rPr>
              <w:t>-блоки ресори</w:t>
            </w:r>
          </w:p>
        </w:tc>
        <w:tc>
          <w:tcPr>
            <w:tcW w:w="797" w:type="dxa"/>
            <w:tcBorders>
              <w:top w:val="nil"/>
              <w:left w:val="nil"/>
              <w:bottom w:val="single" w:sz="4" w:space="0" w:color="000000"/>
              <w:right w:val="single" w:sz="4" w:space="0" w:color="000000"/>
            </w:tcBorders>
            <w:shd w:val="clear" w:color="auto" w:fill="auto"/>
            <w:vAlign w:val="center"/>
            <w:hideMark/>
          </w:tcPr>
          <w:p w14:paraId="229DCCA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AC149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01840D2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6F92CC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0372A2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F59EB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Передні </w:t>
            </w:r>
            <w:proofErr w:type="spellStart"/>
            <w:r w:rsidRPr="0099535D">
              <w:rPr>
                <w:rFonts w:ascii="Times New Roman" w:eastAsia="Times New Roman" w:hAnsi="Times New Roman"/>
                <w:color w:val="000000"/>
                <w:sz w:val="18"/>
                <w:szCs w:val="18"/>
              </w:rPr>
              <w:t>сайлент</w:t>
            </w:r>
            <w:proofErr w:type="spellEnd"/>
            <w:r w:rsidRPr="0099535D">
              <w:rPr>
                <w:rFonts w:ascii="Times New Roman" w:eastAsia="Times New Roman" w:hAnsi="Times New Roman"/>
                <w:color w:val="000000"/>
                <w:sz w:val="18"/>
                <w:szCs w:val="18"/>
              </w:rPr>
              <w:t>-блоки ресори</w:t>
            </w:r>
          </w:p>
        </w:tc>
        <w:tc>
          <w:tcPr>
            <w:tcW w:w="797" w:type="dxa"/>
            <w:tcBorders>
              <w:top w:val="nil"/>
              <w:left w:val="nil"/>
              <w:bottom w:val="single" w:sz="4" w:space="0" w:color="000000"/>
              <w:right w:val="single" w:sz="4" w:space="0" w:color="000000"/>
            </w:tcBorders>
            <w:shd w:val="clear" w:color="auto" w:fill="auto"/>
            <w:vAlign w:val="center"/>
            <w:hideMark/>
          </w:tcPr>
          <w:p w14:paraId="27A9575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6896F6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AB2E25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1FA3EC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8464FE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C7505E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Передні верхні </w:t>
            </w:r>
            <w:proofErr w:type="spellStart"/>
            <w:r w:rsidRPr="0099535D">
              <w:rPr>
                <w:rFonts w:ascii="Times New Roman" w:eastAsia="Times New Roman" w:hAnsi="Times New Roman"/>
                <w:color w:val="000000"/>
                <w:sz w:val="18"/>
                <w:szCs w:val="18"/>
              </w:rPr>
              <w:t>сайленблоки</w:t>
            </w:r>
            <w:proofErr w:type="spellEnd"/>
            <w:r w:rsidRPr="0099535D">
              <w:rPr>
                <w:rFonts w:ascii="Times New Roman" w:eastAsia="Times New Roman" w:hAnsi="Times New Roman"/>
                <w:color w:val="000000"/>
                <w:sz w:val="18"/>
                <w:szCs w:val="18"/>
              </w:rPr>
              <w:t xml:space="preserve"> важелів</w:t>
            </w:r>
          </w:p>
        </w:tc>
        <w:tc>
          <w:tcPr>
            <w:tcW w:w="797" w:type="dxa"/>
            <w:tcBorders>
              <w:top w:val="nil"/>
              <w:left w:val="nil"/>
              <w:bottom w:val="single" w:sz="4" w:space="0" w:color="000000"/>
              <w:right w:val="single" w:sz="4" w:space="0" w:color="000000"/>
            </w:tcBorders>
            <w:shd w:val="clear" w:color="auto" w:fill="auto"/>
            <w:vAlign w:val="center"/>
            <w:hideMark/>
          </w:tcPr>
          <w:p w14:paraId="30710BD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BE13B7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06924C9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BA2717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1E687E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3F804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w:t>
            </w:r>
          </w:p>
        </w:tc>
        <w:tc>
          <w:tcPr>
            <w:tcW w:w="797" w:type="dxa"/>
            <w:tcBorders>
              <w:top w:val="nil"/>
              <w:left w:val="nil"/>
              <w:bottom w:val="single" w:sz="4" w:space="0" w:color="000000"/>
              <w:right w:val="single" w:sz="4" w:space="0" w:color="000000"/>
            </w:tcBorders>
            <w:shd w:val="clear" w:color="auto" w:fill="auto"/>
            <w:vAlign w:val="center"/>
            <w:hideMark/>
          </w:tcPr>
          <w:p w14:paraId="4CC338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86645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5AEAAA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591A7C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FDD81F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FCF94F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w:t>
            </w:r>
          </w:p>
        </w:tc>
        <w:tc>
          <w:tcPr>
            <w:tcW w:w="797" w:type="dxa"/>
            <w:tcBorders>
              <w:top w:val="nil"/>
              <w:left w:val="nil"/>
              <w:bottom w:val="single" w:sz="4" w:space="0" w:color="000000"/>
              <w:right w:val="single" w:sz="4" w:space="0" w:color="000000"/>
            </w:tcBorders>
            <w:shd w:val="clear" w:color="auto" w:fill="auto"/>
            <w:vAlign w:val="center"/>
            <w:hideMark/>
          </w:tcPr>
          <w:p w14:paraId="399245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B862E6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016274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8D60AA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663B32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9DC12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Сошка рульова (фото)</w:t>
            </w:r>
          </w:p>
        </w:tc>
        <w:tc>
          <w:tcPr>
            <w:tcW w:w="797" w:type="dxa"/>
            <w:tcBorders>
              <w:top w:val="nil"/>
              <w:left w:val="nil"/>
              <w:bottom w:val="single" w:sz="4" w:space="0" w:color="000000"/>
              <w:right w:val="single" w:sz="4" w:space="0" w:color="000000"/>
            </w:tcBorders>
            <w:shd w:val="clear" w:color="auto" w:fill="auto"/>
            <w:vAlign w:val="center"/>
            <w:hideMark/>
          </w:tcPr>
          <w:p w14:paraId="4AD071F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9B1ABB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355946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CEEDDA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2B98B4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32043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Подушка коробки між і </w:t>
            </w:r>
            <w:proofErr w:type="spellStart"/>
            <w:r w:rsidRPr="0099535D">
              <w:rPr>
                <w:rFonts w:ascii="Times New Roman" w:eastAsia="Times New Roman" w:hAnsi="Times New Roman"/>
                <w:color w:val="000000"/>
                <w:sz w:val="18"/>
                <w:szCs w:val="18"/>
              </w:rPr>
              <w:t>кпп</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37B884D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CCDEE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A788F6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52A49D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25FBFE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E52ECD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Ремкомплект супортів</w:t>
            </w:r>
          </w:p>
        </w:tc>
        <w:tc>
          <w:tcPr>
            <w:tcW w:w="797" w:type="dxa"/>
            <w:tcBorders>
              <w:top w:val="nil"/>
              <w:left w:val="nil"/>
              <w:bottom w:val="single" w:sz="4" w:space="0" w:color="000000"/>
              <w:right w:val="single" w:sz="4" w:space="0" w:color="000000"/>
            </w:tcBorders>
            <w:shd w:val="clear" w:color="auto" w:fill="auto"/>
            <w:vAlign w:val="center"/>
            <w:hideMark/>
          </w:tcPr>
          <w:p w14:paraId="3E54FD1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D7DB43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765377D8"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3E225D4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4762289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1BBD007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3CC822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64D910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D43A2D3"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298E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MITSUBISHI OUTLANDER, </w:t>
            </w:r>
          </w:p>
        </w:tc>
        <w:tc>
          <w:tcPr>
            <w:tcW w:w="2976" w:type="dxa"/>
            <w:tcBorders>
              <w:top w:val="nil"/>
              <w:left w:val="nil"/>
              <w:bottom w:val="single" w:sz="4" w:space="0" w:color="000000"/>
              <w:right w:val="single" w:sz="4" w:space="0" w:color="000000"/>
            </w:tcBorders>
            <w:shd w:val="clear" w:color="auto" w:fill="auto"/>
            <w:vAlign w:val="center"/>
            <w:hideMark/>
          </w:tcPr>
          <w:p w14:paraId="0458601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JMAXJCW8W7U002038</w:t>
            </w:r>
          </w:p>
        </w:tc>
        <w:tc>
          <w:tcPr>
            <w:tcW w:w="3583" w:type="dxa"/>
            <w:tcBorders>
              <w:top w:val="nil"/>
              <w:left w:val="nil"/>
              <w:bottom w:val="single" w:sz="4" w:space="0" w:color="000000"/>
              <w:right w:val="single" w:sz="4" w:space="0" w:color="000000"/>
            </w:tcBorders>
            <w:shd w:val="clear" w:color="auto" w:fill="auto"/>
            <w:vAlign w:val="center"/>
            <w:hideMark/>
          </w:tcPr>
          <w:p w14:paraId="4D69F69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7525E2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96405E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EBAFCD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6CA30B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5BB17C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58BCB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5EFBFC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416EE2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C36E63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682F0E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8602F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D0DDE9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0821059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5DF8D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7771DB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12A85C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759F25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0B1BF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салону</w:t>
            </w:r>
          </w:p>
        </w:tc>
        <w:tc>
          <w:tcPr>
            <w:tcW w:w="797" w:type="dxa"/>
            <w:tcBorders>
              <w:top w:val="nil"/>
              <w:left w:val="nil"/>
              <w:bottom w:val="single" w:sz="4" w:space="0" w:color="000000"/>
              <w:right w:val="single" w:sz="4" w:space="0" w:color="000000"/>
            </w:tcBorders>
            <w:shd w:val="clear" w:color="auto" w:fill="auto"/>
            <w:vAlign w:val="center"/>
            <w:hideMark/>
          </w:tcPr>
          <w:p w14:paraId="2E0E7D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CECE7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816E6F6"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1FBC86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1E8A11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31DC72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712548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3E5E05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DE41908"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1A741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RENAULT DUSTER, </w:t>
            </w:r>
          </w:p>
        </w:tc>
        <w:tc>
          <w:tcPr>
            <w:tcW w:w="2976" w:type="dxa"/>
            <w:tcBorders>
              <w:top w:val="nil"/>
              <w:left w:val="nil"/>
              <w:bottom w:val="single" w:sz="4" w:space="0" w:color="000000"/>
              <w:right w:val="single" w:sz="4" w:space="0" w:color="000000"/>
            </w:tcBorders>
            <w:shd w:val="clear" w:color="auto" w:fill="auto"/>
            <w:vAlign w:val="center"/>
            <w:hideMark/>
          </w:tcPr>
          <w:p w14:paraId="687E7AC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VF1HJD40561429072</w:t>
            </w:r>
          </w:p>
        </w:tc>
        <w:tc>
          <w:tcPr>
            <w:tcW w:w="3583" w:type="dxa"/>
            <w:tcBorders>
              <w:top w:val="nil"/>
              <w:left w:val="nil"/>
              <w:bottom w:val="single" w:sz="4" w:space="0" w:color="000000"/>
              <w:right w:val="single" w:sz="4" w:space="0" w:color="000000"/>
            </w:tcBorders>
            <w:shd w:val="clear" w:color="auto" w:fill="auto"/>
            <w:vAlign w:val="center"/>
            <w:hideMark/>
          </w:tcPr>
          <w:p w14:paraId="5739184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передні</w:t>
            </w:r>
          </w:p>
        </w:tc>
        <w:tc>
          <w:tcPr>
            <w:tcW w:w="797" w:type="dxa"/>
            <w:tcBorders>
              <w:top w:val="nil"/>
              <w:left w:val="nil"/>
              <w:bottom w:val="single" w:sz="4" w:space="0" w:color="000000"/>
              <w:right w:val="single" w:sz="4" w:space="0" w:color="000000"/>
            </w:tcBorders>
            <w:shd w:val="clear" w:color="auto" w:fill="auto"/>
            <w:vAlign w:val="center"/>
            <w:hideMark/>
          </w:tcPr>
          <w:p w14:paraId="446562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08F8B6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08C884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2A1123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845745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B8CABA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0EA2308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F2BDB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C16E1E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A5617A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3D5B95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934BC8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4731C3D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B33C4E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86804D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4E48BD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ED6AB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C86BD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3821143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8127D9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F7B994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98F35F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61596C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547030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салону</w:t>
            </w:r>
          </w:p>
        </w:tc>
        <w:tc>
          <w:tcPr>
            <w:tcW w:w="797" w:type="dxa"/>
            <w:tcBorders>
              <w:top w:val="nil"/>
              <w:left w:val="nil"/>
              <w:bottom w:val="single" w:sz="4" w:space="0" w:color="000000"/>
              <w:right w:val="single" w:sz="4" w:space="0" w:color="000000"/>
            </w:tcBorders>
            <w:shd w:val="clear" w:color="auto" w:fill="auto"/>
            <w:vAlign w:val="center"/>
            <w:hideMark/>
          </w:tcPr>
          <w:p w14:paraId="504CD5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EAC35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7F86B98"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63B3E7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07CC8C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4D3BC4B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08F6A4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7914A48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6A4D5E3"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04461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VOLKSWAGEN TRANSPORTER, </w:t>
            </w:r>
          </w:p>
        </w:tc>
        <w:tc>
          <w:tcPr>
            <w:tcW w:w="2976" w:type="dxa"/>
            <w:tcBorders>
              <w:top w:val="nil"/>
              <w:left w:val="nil"/>
              <w:bottom w:val="single" w:sz="4" w:space="0" w:color="000000"/>
              <w:right w:val="single" w:sz="4" w:space="0" w:color="000000"/>
            </w:tcBorders>
            <w:shd w:val="clear" w:color="auto" w:fill="auto"/>
            <w:vAlign w:val="center"/>
            <w:hideMark/>
          </w:tcPr>
          <w:p w14:paraId="5A6285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WV2ZZZ70ZPH111213</w:t>
            </w:r>
          </w:p>
        </w:tc>
        <w:tc>
          <w:tcPr>
            <w:tcW w:w="3583" w:type="dxa"/>
            <w:tcBorders>
              <w:top w:val="nil"/>
              <w:left w:val="nil"/>
              <w:bottom w:val="single" w:sz="4" w:space="0" w:color="000000"/>
              <w:right w:val="single" w:sz="4" w:space="0" w:color="000000"/>
            </w:tcBorders>
            <w:shd w:val="clear" w:color="auto" w:fill="auto"/>
            <w:vAlign w:val="center"/>
            <w:hideMark/>
          </w:tcPr>
          <w:p w14:paraId="10AD3C0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60E54FF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8393B4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99764E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CAE21E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F5897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4C0B1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4F7898A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08496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45D5F4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0065A5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EC3A6F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2E883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4D12736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7E201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760220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5D1C245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1BAB14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0D478F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0D59BA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4659A0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E61D2DE"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06F1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NISSAN TERRANO 2, </w:t>
            </w:r>
          </w:p>
        </w:tc>
        <w:tc>
          <w:tcPr>
            <w:tcW w:w="2976" w:type="dxa"/>
            <w:tcBorders>
              <w:top w:val="nil"/>
              <w:left w:val="nil"/>
              <w:bottom w:val="single" w:sz="4" w:space="0" w:color="000000"/>
              <w:right w:val="single" w:sz="4" w:space="0" w:color="000000"/>
            </w:tcBorders>
            <w:shd w:val="clear" w:color="auto" w:fill="auto"/>
            <w:vAlign w:val="center"/>
            <w:hideMark/>
          </w:tcPr>
          <w:p w14:paraId="2B7D4ED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VSKTVUR20U0410549</w:t>
            </w:r>
          </w:p>
        </w:tc>
        <w:tc>
          <w:tcPr>
            <w:tcW w:w="3583" w:type="dxa"/>
            <w:tcBorders>
              <w:top w:val="nil"/>
              <w:left w:val="nil"/>
              <w:bottom w:val="single" w:sz="4" w:space="0" w:color="000000"/>
              <w:right w:val="single" w:sz="4" w:space="0" w:color="000000"/>
            </w:tcBorders>
            <w:shd w:val="clear" w:color="auto" w:fill="auto"/>
            <w:vAlign w:val="center"/>
            <w:hideMark/>
          </w:tcPr>
          <w:p w14:paraId="0146A49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Гальмівний циліндр (зад)</w:t>
            </w:r>
          </w:p>
        </w:tc>
        <w:tc>
          <w:tcPr>
            <w:tcW w:w="797" w:type="dxa"/>
            <w:tcBorders>
              <w:top w:val="nil"/>
              <w:left w:val="nil"/>
              <w:bottom w:val="single" w:sz="4" w:space="0" w:color="000000"/>
              <w:right w:val="single" w:sz="4" w:space="0" w:color="000000"/>
            </w:tcBorders>
            <w:shd w:val="clear" w:color="auto" w:fill="auto"/>
            <w:vAlign w:val="center"/>
            <w:hideMark/>
          </w:tcPr>
          <w:p w14:paraId="0E23F7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4EC75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556BE7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9E35EF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2BDD58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7B5B30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Сальник </w:t>
            </w:r>
            <w:proofErr w:type="spellStart"/>
            <w:r w:rsidRPr="0099535D">
              <w:rPr>
                <w:rFonts w:ascii="Times New Roman" w:eastAsia="Times New Roman" w:hAnsi="Times New Roman"/>
                <w:color w:val="000000"/>
                <w:sz w:val="18"/>
                <w:szCs w:val="18"/>
              </w:rPr>
              <w:t>півосі</w:t>
            </w:r>
            <w:proofErr w:type="spellEnd"/>
            <w:r w:rsidRPr="0099535D">
              <w:rPr>
                <w:rFonts w:ascii="Times New Roman" w:eastAsia="Times New Roman" w:hAnsi="Times New Roman"/>
                <w:color w:val="000000"/>
                <w:sz w:val="18"/>
                <w:szCs w:val="18"/>
              </w:rPr>
              <w:t xml:space="preserve"> задньої</w:t>
            </w:r>
          </w:p>
        </w:tc>
        <w:tc>
          <w:tcPr>
            <w:tcW w:w="797" w:type="dxa"/>
            <w:tcBorders>
              <w:top w:val="nil"/>
              <w:left w:val="nil"/>
              <w:bottom w:val="single" w:sz="4" w:space="0" w:color="000000"/>
              <w:right w:val="single" w:sz="4" w:space="0" w:color="000000"/>
            </w:tcBorders>
            <w:shd w:val="clear" w:color="auto" w:fill="auto"/>
            <w:vAlign w:val="center"/>
            <w:hideMark/>
          </w:tcPr>
          <w:p w14:paraId="60A1C73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9657C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F21785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BD5F74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A7D52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4E1A9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стабілізатора зад</w:t>
            </w:r>
          </w:p>
        </w:tc>
        <w:tc>
          <w:tcPr>
            <w:tcW w:w="797" w:type="dxa"/>
            <w:tcBorders>
              <w:top w:val="nil"/>
              <w:left w:val="nil"/>
              <w:bottom w:val="single" w:sz="4" w:space="0" w:color="000000"/>
              <w:right w:val="single" w:sz="4" w:space="0" w:color="000000"/>
            </w:tcBorders>
            <w:shd w:val="clear" w:color="auto" w:fill="auto"/>
            <w:vAlign w:val="center"/>
            <w:hideMark/>
          </w:tcPr>
          <w:p w14:paraId="603087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0DBE65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DD29A5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2138E4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3463BB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86DDA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 зад</w:t>
            </w:r>
          </w:p>
        </w:tc>
        <w:tc>
          <w:tcPr>
            <w:tcW w:w="797" w:type="dxa"/>
            <w:tcBorders>
              <w:top w:val="nil"/>
              <w:left w:val="nil"/>
              <w:bottom w:val="single" w:sz="4" w:space="0" w:color="000000"/>
              <w:right w:val="single" w:sz="4" w:space="0" w:color="000000"/>
            </w:tcBorders>
            <w:shd w:val="clear" w:color="auto" w:fill="auto"/>
            <w:vAlign w:val="center"/>
            <w:hideMark/>
          </w:tcPr>
          <w:p w14:paraId="395DDC9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0E3CA3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B88E04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378ECE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12625B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F8129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Водяний насос(помпа)</w:t>
            </w:r>
          </w:p>
        </w:tc>
        <w:tc>
          <w:tcPr>
            <w:tcW w:w="797" w:type="dxa"/>
            <w:tcBorders>
              <w:top w:val="nil"/>
              <w:left w:val="nil"/>
              <w:bottom w:val="single" w:sz="4" w:space="0" w:color="000000"/>
              <w:right w:val="single" w:sz="4" w:space="0" w:color="000000"/>
            </w:tcBorders>
            <w:shd w:val="clear" w:color="auto" w:fill="auto"/>
            <w:vAlign w:val="center"/>
            <w:hideMark/>
          </w:tcPr>
          <w:p w14:paraId="49240B2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6CC6D4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0ECD5A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D12144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9A1096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1F2F9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(перед)</w:t>
            </w:r>
          </w:p>
        </w:tc>
        <w:tc>
          <w:tcPr>
            <w:tcW w:w="797" w:type="dxa"/>
            <w:tcBorders>
              <w:top w:val="nil"/>
              <w:left w:val="nil"/>
              <w:bottom w:val="single" w:sz="4" w:space="0" w:color="000000"/>
              <w:right w:val="single" w:sz="4" w:space="0" w:color="000000"/>
            </w:tcBorders>
            <w:shd w:val="clear" w:color="auto" w:fill="auto"/>
            <w:vAlign w:val="center"/>
            <w:hideMark/>
          </w:tcPr>
          <w:p w14:paraId="1162523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3F81FE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1D8C68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8CD67B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B10E7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29EEA2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Гальмівний диск (перед)</w:t>
            </w:r>
          </w:p>
        </w:tc>
        <w:tc>
          <w:tcPr>
            <w:tcW w:w="797" w:type="dxa"/>
            <w:tcBorders>
              <w:top w:val="nil"/>
              <w:left w:val="nil"/>
              <w:bottom w:val="single" w:sz="4" w:space="0" w:color="000000"/>
              <w:right w:val="single" w:sz="4" w:space="0" w:color="000000"/>
            </w:tcBorders>
            <w:shd w:val="clear" w:color="auto" w:fill="auto"/>
            <w:vAlign w:val="center"/>
            <w:hideMark/>
          </w:tcPr>
          <w:p w14:paraId="358ADA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AF205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F15169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4452CE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CD9013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C10B6F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Опора стабілізатора зад</w:t>
            </w:r>
          </w:p>
        </w:tc>
        <w:tc>
          <w:tcPr>
            <w:tcW w:w="797" w:type="dxa"/>
            <w:tcBorders>
              <w:top w:val="nil"/>
              <w:left w:val="nil"/>
              <w:bottom w:val="single" w:sz="4" w:space="0" w:color="000000"/>
              <w:right w:val="single" w:sz="4" w:space="0" w:color="000000"/>
            </w:tcBorders>
            <w:shd w:val="clear" w:color="auto" w:fill="auto"/>
            <w:vAlign w:val="center"/>
            <w:hideMark/>
          </w:tcPr>
          <w:p w14:paraId="58489BC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48C8D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B1B0E3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71170D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3236A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0A6B0A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Тяга стабілізатора переднього</w:t>
            </w:r>
          </w:p>
        </w:tc>
        <w:tc>
          <w:tcPr>
            <w:tcW w:w="797" w:type="dxa"/>
            <w:tcBorders>
              <w:top w:val="nil"/>
              <w:left w:val="nil"/>
              <w:bottom w:val="single" w:sz="4" w:space="0" w:color="000000"/>
              <w:right w:val="single" w:sz="4" w:space="0" w:color="000000"/>
            </w:tcBorders>
            <w:shd w:val="clear" w:color="auto" w:fill="auto"/>
            <w:vAlign w:val="center"/>
            <w:hideMark/>
          </w:tcPr>
          <w:p w14:paraId="05D4067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2087F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0A6E49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7FD702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0C390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98BA1F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w:t>
            </w:r>
            <w:proofErr w:type="spellEnd"/>
            <w:r w:rsidRPr="0099535D">
              <w:rPr>
                <w:rFonts w:ascii="Times New Roman" w:eastAsia="Times New Roman" w:hAnsi="Times New Roman"/>
                <w:color w:val="000000"/>
                <w:sz w:val="18"/>
                <w:szCs w:val="18"/>
              </w:rPr>
              <w:t xml:space="preserve"> переднього нижнього важеля задній</w:t>
            </w:r>
          </w:p>
        </w:tc>
        <w:tc>
          <w:tcPr>
            <w:tcW w:w="797" w:type="dxa"/>
            <w:tcBorders>
              <w:top w:val="nil"/>
              <w:left w:val="nil"/>
              <w:bottom w:val="single" w:sz="4" w:space="0" w:color="000000"/>
              <w:right w:val="single" w:sz="4" w:space="0" w:color="000000"/>
            </w:tcBorders>
            <w:shd w:val="clear" w:color="auto" w:fill="auto"/>
            <w:vAlign w:val="center"/>
            <w:hideMark/>
          </w:tcPr>
          <w:p w14:paraId="6CD274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0BEBE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3E396B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D9D6A7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B098A9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81630A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w:t>
            </w:r>
            <w:proofErr w:type="spellEnd"/>
            <w:r w:rsidRPr="0099535D">
              <w:rPr>
                <w:rFonts w:ascii="Times New Roman" w:eastAsia="Times New Roman" w:hAnsi="Times New Roman"/>
                <w:color w:val="000000"/>
                <w:sz w:val="18"/>
                <w:szCs w:val="18"/>
              </w:rPr>
              <w:t xml:space="preserve"> важеля верх</w:t>
            </w:r>
          </w:p>
        </w:tc>
        <w:tc>
          <w:tcPr>
            <w:tcW w:w="797" w:type="dxa"/>
            <w:tcBorders>
              <w:top w:val="nil"/>
              <w:left w:val="nil"/>
              <w:bottom w:val="single" w:sz="4" w:space="0" w:color="000000"/>
              <w:right w:val="single" w:sz="4" w:space="0" w:color="000000"/>
            </w:tcBorders>
            <w:shd w:val="clear" w:color="auto" w:fill="auto"/>
            <w:vAlign w:val="center"/>
            <w:hideMark/>
          </w:tcPr>
          <w:p w14:paraId="165524D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B72884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3542C20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D18B7E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854DEB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AF096E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Маятник рульовий </w:t>
            </w:r>
          </w:p>
        </w:tc>
        <w:tc>
          <w:tcPr>
            <w:tcW w:w="797" w:type="dxa"/>
            <w:tcBorders>
              <w:top w:val="nil"/>
              <w:left w:val="nil"/>
              <w:bottom w:val="single" w:sz="4" w:space="0" w:color="000000"/>
              <w:right w:val="single" w:sz="4" w:space="0" w:color="000000"/>
            </w:tcBorders>
            <w:shd w:val="clear" w:color="auto" w:fill="auto"/>
            <w:vAlign w:val="center"/>
            <w:hideMark/>
          </w:tcPr>
          <w:p w14:paraId="4AD9EA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51517E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89444A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D1B2AF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64D039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38F0C2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Кульова опора (верхня)</w:t>
            </w:r>
          </w:p>
        </w:tc>
        <w:tc>
          <w:tcPr>
            <w:tcW w:w="797" w:type="dxa"/>
            <w:tcBorders>
              <w:top w:val="nil"/>
              <w:left w:val="nil"/>
              <w:bottom w:val="single" w:sz="4" w:space="0" w:color="000000"/>
              <w:right w:val="single" w:sz="4" w:space="0" w:color="000000"/>
            </w:tcBorders>
            <w:shd w:val="clear" w:color="auto" w:fill="auto"/>
            <w:vAlign w:val="center"/>
            <w:hideMark/>
          </w:tcPr>
          <w:p w14:paraId="21D2D1D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FCA225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0C9B62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B1A03A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00BAB0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AAD52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Тяга рульова (ліва/права)</w:t>
            </w:r>
          </w:p>
        </w:tc>
        <w:tc>
          <w:tcPr>
            <w:tcW w:w="797" w:type="dxa"/>
            <w:tcBorders>
              <w:top w:val="nil"/>
              <w:left w:val="nil"/>
              <w:bottom w:val="single" w:sz="4" w:space="0" w:color="000000"/>
              <w:right w:val="single" w:sz="4" w:space="0" w:color="000000"/>
            </w:tcBorders>
            <w:shd w:val="clear" w:color="auto" w:fill="auto"/>
            <w:vAlign w:val="center"/>
            <w:hideMark/>
          </w:tcPr>
          <w:p w14:paraId="2633CD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C6CB0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5B40C5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55D9B8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32588E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202CCF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Рульова </w:t>
            </w:r>
            <w:proofErr w:type="spellStart"/>
            <w:r w:rsidRPr="0099535D">
              <w:rPr>
                <w:rFonts w:ascii="Times New Roman" w:eastAsia="Times New Roman" w:hAnsi="Times New Roman"/>
                <w:color w:val="000000"/>
                <w:sz w:val="18"/>
                <w:szCs w:val="18"/>
              </w:rPr>
              <w:t>продольна</w:t>
            </w:r>
            <w:proofErr w:type="spellEnd"/>
            <w:r w:rsidRPr="0099535D">
              <w:rPr>
                <w:rFonts w:ascii="Times New Roman" w:eastAsia="Times New Roman" w:hAnsi="Times New Roman"/>
                <w:color w:val="000000"/>
                <w:sz w:val="18"/>
                <w:szCs w:val="18"/>
              </w:rPr>
              <w:t xml:space="preserve"> тяга</w:t>
            </w:r>
          </w:p>
        </w:tc>
        <w:tc>
          <w:tcPr>
            <w:tcW w:w="797" w:type="dxa"/>
            <w:tcBorders>
              <w:top w:val="nil"/>
              <w:left w:val="nil"/>
              <w:bottom w:val="single" w:sz="4" w:space="0" w:color="000000"/>
              <w:right w:val="single" w:sz="4" w:space="0" w:color="000000"/>
            </w:tcBorders>
            <w:shd w:val="clear" w:color="auto" w:fill="auto"/>
            <w:vAlign w:val="center"/>
            <w:hideMark/>
          </w:tcPr>
          <w:p w14:paraId="307E8D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20F08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1E6D5D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74A8C5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1F61C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9AC63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0571F54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FDC4F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032BC2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FA6353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653EA2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C4AA0F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660E633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1024C3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4FA88E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568629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09BB09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FD395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030FFD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76DA90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6E8D01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7A62CD1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3B6327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65E9777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489A07C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5828F91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9A1E4DE"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C8473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VOLKSWAGEN TRANSPORTER, </w:t>
            </w:r>
          </w:p>
        </w:tc>
        <w:tc>
          <w:tcPr>
            <w:tcW w:w="2976" w:type="dxa"/>
            <w:tcBorders>
              <w:top w:val="nil"/>
              <w:left w:val="nil"/>
              <w:bottom w:val="single" w:sz="4" w:space="0" w:color="000000"/>
              <w:right w:val="single" w:sz="4" w:space="0" w:color="000000"/>
            </w:tcBorders>
            <w:shd w:val="clear" w:color="auto" w:fill="auto"/>
            <w:vAlign w:val="center"/>
            <w:hideMark/>
          </w:tcPr>
          <w:p w14:paraId="2040776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WV1ZZZ70ZWX113866</w:t>
            </w:r>
          </w:p>
        </w:tc>
        <w:tc>
          <w:tcPr>
            <w:tcW w:w="3583" w:type="dxa"/>
            <w:tcBorders>
              <w:top w:val="nil"/>
              <w:left w:val="nil"/>
              <w:bottom w:val="single" w:sz="4" w:space="0" w:color="000000"/>
              <w:right w:val="single" w:sz="4" w:space="0" w:color="000000"/>
            </w:tcBorders>
            <w:shd w:val="clear" w:color="auto" w:fill="auto"/>
            <w:vAlign w:val="center"/>
            <w:hideMark/>
          </w:tcPr>
          <w:p w14:paraId="643069E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305C90F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A318AA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B71F1D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2D5E03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20716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4FC4C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салону</w:t>
            </w:r>
          </w:p>
        </w:tc>
        <w:tc>
          <w:tcPr>
            <w:tcW w:w="797" w:type="dxa"/>
            <w:tcBorders>
              <w:top w:val="nil"/>
              <w:left w:val="nil"/>
              <w:bottom w:val="single" w:sz="4" w:space="0" w:color="000000"/>
              <w:right w:val="single" w:sz="4" w:space="0" w:color="000000"/>
            </w:tcBorders>
            <w:shd w:val="clear" w:color="auto" w:fill="auto"/>
            <w:vAlign w:val="center"/>
            <w:hideMark/>
          </w:tcPr>
          <w:p w14:paraId="3E172E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A6262B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71284AC"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6D581D3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686501A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05FDFC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7BD52B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3C006AE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193AA8E"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C78A96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NISSAN PATHFINDER, </w:t>
            </w:r>
          </w:p>
        </w:tc>
        <w:tc>
          <w:tcPr>
            <w:tcW w:w="2976" w:type="dxa"/>
            <w:tcBorders>
              <w:top w:val="nil"/>
              <w:left w:val="nil"/>
              <w:bottom w:val="single" w:sz="4" w:space="0" w:color="000000"/>
              <w:right w:val="single" w:sz="4" w:space="0" w:color="000000"/>
            </w:tcBorders>
            <w:shd w:val="clear" w:color="auto" w:fill="auto"/>
            <w:vAlign w:val="center"/>
            <w:hideMark/>
          </w:tcPr>
          <w:p w14:paraId="5C06C17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VSKJVWR51U0082424</w:t>
            </w:r>
          </w:p>
        </w:tc>
        <w:tc>
          <w:tcPr>
            <w:tcW w:w="3583" w:type="dxa"/>
            <w:tcBorders>
              <w:top w:val="nil"/>
              <w:left w:val="nil"/>
              <w:bottom w:val="single" w:sz="4" w:space="0" w:color="000000"/>
              <w:right w:val="single" w:sz="4" w:space="0" w:color="000000"/>
            </w:tcBorders>
            <w:shd w:val="clear" w:color="auto" w:fill="auto"/>
            <w:vAlign w:val="center"/>
            <w:hideMark/>
          </w:tcPr>
          <w:p w14:paraId="0A39845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5B96023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4DF32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9929E5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902DFC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E4EC49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ED951D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22247AC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C879CA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165FBB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8D2705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C2D6F0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60A732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49F198A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47A42E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560320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075E30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59498F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0BDA9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салону</w:t>
            </w:r>
          </w:p>
        </w:tc>
        <w:tc>
          <w:tcPr>
            <w:tcW w:w="797" w:type="dxa"/>
            <w:tcBorders>
              <w:top w:val="nil"/>
              <w:left w:val="nil"/>
              <w:bottom w:val="single" w:sz="4" w:space="0" w:color="000000"/>
              <w:right w:val="single" w:sz="4" w:space="0" w:color="000000"/>
            </w:tcBorders>
            <w:shd w:val="clear" w:color="auto" w:fill="auto"/>
            <w:vAlign w:val="center"/>
            <w:hideMark/>
          </w:tcPr>
          <w:p w14:paraId="672154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4A97E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CF5BE2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066B5A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5F716BA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1D3C379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2A2E809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5507F2A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567653C"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8D8A5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VOLKSWAGEN POLO, </w:t>
            </w:r>
          </w:p>
        </w:tc>
        <w:tc>
          <w:tcPr>
            <w:tcW w:w="2976" w:type="dxa"/>
            <w:tcBorders>
              <w:top w:val="nil"/>
              <w:left w:val="nil"/>
              <w:bottom w:val="single" w:sz="4" w:space="0" w:color="000000"/>
              <w:right w:val="single" w:sz="4" w:space="0" w:color="000000"/>
            </w:tcBorders>
            <w:shd w:val="clear" w:color="auto" w:fill="auto"/>
            <w:vAlign w:val="center"/>
            <w:hideMark/>
          </w:tcPr>
          <w:p w14:paraId="5300AB6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WVWZZZ6RZEY166190</w:t>
            </w:r>
          </w:p>
        </w:tc>
        <w:tc>
          <w:tcPr>
            <w:tcW w:w="3583" w:type="dxa"/>
            <w:tcBorders>
              <w:top w:val="nil"/>
              <w:left w:val="nil"/>
              <w:bottom w:val="single" w:sz="4" w:space="0" w:color="000000"/>
              <w:right w:val="single" w:sz="4" w:space="0" w:color="000000"/>
            </w:tcBorders>
            <w:shd w:val="clear" w:color="auto" w:fill="auto"/>
            <w:vAlign w:val="center"/>
            <w:hideMark/>
          </w:tcPr>
          <w:p w14:paraId="5BBB938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диски (перед, лівий/правий)</w:t>
            </w:r>
          </w:p>
        </w:tc>
        <w:tc>
          <w:tcPr>
            <w:tcW w:w="797" w:type="dxa"/>
            <w:tcBorders>
              <w:top w:val="nil"/>
              <w:left w:val="nil"/>
              <w:bottom w:val="single" w:sz="4" w:space="0" w:color="000000"/>
              <w:right w:val="single" w:sz="4" w:space="0" w:color="000000"/>
            </w:tcBorders>
            <w:shd w:val="clear" w:color="auto" w:fill="auto"/>
            <w:vAlign w:val="center"/>
            <w:hideMark/>
          </w:tcPr>
          <w:p w14:paraId="4617CC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A18D3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AD1D33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AA3920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024F6B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519E03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(перед)</w:t>
            </w:r>
          </w:p>
        </w:tc>
        <w:tc>
          <w:tcPr>
            <w:tcW w:w="797" w:type="dxa"/>
            <w:tcBorders>
              <w:top w:val="nil"/>
              <w:left w:val="nil"/>
              <w:bottom w:val="single" w:sz="4" w:space="0" w:color="000000"/>
              <w:right w:val="single" w:sz="4" w:space="0" w:color="000000"/>
            </w:tcBorders>
            <w:shd w:val="clear" w:color="auto" w:fill="auto"/>
            <w:vAlign w:val="center"/>
            <w:hideMark/>
          </w:tcPr>
          <w:p w14:paraId="4CBA68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63999E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F3D709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EA0A37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63AC1F2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5D346FA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3FACABB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5E43847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10EACE7" w14:textId="77777777" w:rsidTr="0099535D">
        <w:trPr>
          <w:trHeight w:val="510"/>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14526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MITSUBISHI L200 INTENSE, </w:t>
            </w:r>
          </w:p>
        </w:tc>
        <w:tc>
          <w:tcPr>
            <w:tcW w:w="2976" w:type="dxa"/>
            <w:tcBorders>
              <w:top w:val="nil"/>
              <w:left w:val="nil"/>
              <w:bottom w:val="single" w:sz="4" w:space="0" w:color="000000"/>
              <w:right w:val="single" w:sz="4" w:space="0" w:color="000000"/>
            </w:tcBorders>
            <w:shd w:val="clear" w:color="auto" w:fill="auto"/>
            <w:vAlign w:val="center"/>
            <w:hideMark/>
          </w:tcPr>
          <w:p w14:paraId="4DA915B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MMCJNKB40BDZ26851</w:t>
            </w:r>
          </w:p>
        </w:tc>
        <w:tc>
          <w:tcPr>
            <w:tcW w:w="3583" w:type="dxa"/>
            <w:tcBorders>
              <w:top w:val="nil"/>
              <w:left w:val="nil"/>
              <w:bottom w:val="single" w:sz="4" w:space="0" w:color="000000"/>
              <w:right w:val="single" w:sz="4" w:space="0" w:color="000000"/>
            </w:tcBorders>
            <w:shd w:val="clear" w:color="auto" w:fill="auto"/>
            <w:vAlign w:val="center"/>
            <w:hideMark/>
          </w:tcPr>
          <w:p w14:paraId="6AB252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Стійка стабілізатора права передня</w:t>
            </w:r>
          </w:p>
        </w:tc>
        <w:tc>
          <w:tcPr>
            <w:tcW w:w="797" w:type="dxa"/>
            <w:tcBorders>
              <w:top w:val="nil"/>
              <w:left w:val="nil"/>
              <w:bottom w:val="single" w:sz="4" w:space="0" w:color="000000"/>
              <w:right w:val="single" w:sz="4" w:space="0" w:color="000000"/>
            </w:tcBorders>
            <w:shd w:val="clear" w:color="auto" w:fill="auto"/>
            <w:vAlign w:val="center"/>
            <w:hideMark/>
          </w:tcPr>
          <w:p w14:paraId="560BA7B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82CFD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9689A5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B0BD5B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0127F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09F4C1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Стійка стабілізатора ліва передня</w:t>
            </w:r>
          </w:p>
        </w:tc>
        <w:tc>
          <w:tcPr>
            <w:tcW w:w="797" w:type="dxa"/>
            <w:tcBorders>
              <w:top w:val="nil"/>
              <w:left w:val="nil"/>
              <w:bottom w:val="single" w:sz="4" w:space="0" w:color="000000"/>
              <w:right w:val="single" w:sz="4" w:space="0" w:color="000000"/>
            </w:tcBorders>
            <w:shd w:val="clear" w:color="auto" w:fill="auto"/>
            <w:vAlign w:val="center"/>
            <w:hideMark/>
          </w:tcPr>
          <w:p w14:paraId="6A37CCF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9BE6D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28C068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CF54FC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A022E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0CA607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Корок для зливу моторного масла, </w:t>
            </w:r>
            <w:proofErr w:type="spellStart"/>
            <w:r w:rsidRPr="0099535D">
              <w:rPr>
                <w:rFonts w:ascii="Times New Roman" w:eastAsia="Times New Roman" w:hAnsi="Times New Roman"/>
                <w:color w:val="000000"/>
                <w:sz w:val="18"/>
                <w:szCs w:val="18"/>
              </w:rPr>
              <w:t>Febi</w:t>
            </w:r>
            <w:proofErr w:type="spellEnd"/>
            <w:r w:rsidRPr="0099535D">
              <w:rPr>
                <w:rFonts w:ascii="Times New Roman" w:eastAsia="Times New Roman" w:hAnsi="Times New Roman"/>
                <w:color w:val="000000"/>
                <w:sz w:val="18"/>
                <w:szCs w:val="18"/>
              </w:rPr>
              <w:t xml:space="preserve"> 48885</w:t>
            </w:r>
          </w:p>
        </w:tc>
        <w:tc>
          <w:tcPr>
            <w:tcW w:w="797" w:type="dxa"/>
            <w:tcBorders>
              <w:top w:val="nil"/>
              <w:left w:val="nil"/>
              <w:bottom w:val="single" w:sz="4" w:space="0" w:color="000000"/>
              <w:right w:val="single" w:sz="4" w:space="0" w:color="000000"/>
            </w:tcBorders>
            <w:shd w:val="clear" w:color="auto" w:fill="auto"/>
            <w:vAlign w:val="center"/>
            <w:hideMark/>
          </w:tcPr>
          <w:p w14:paraId="7EE28D1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44B947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54941E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0E34CB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B0238F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F50D9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 рульової тяги лівий,</w:t>
            </w:r>
          </w:p>
        </w:tc>
        <w:tc>
          <w:tcPr>
            <w:tcW w:w="797" w:type="dxa"/>
            <w:tcBorders>
              <w:top w:val="nil"/>
              <w:left w:val="nil"/>
              <w:bottom w:val="single" w:sz="4" w:space="0" w:color="000000"/>
              <w:right w:val="single" w:sz="4" w:space="0" w:color="000000"/>
            </w:tcBorders>
            <w:shd w:val="clear" w:color="auto" w:fill="auto"/>
            <w:vAlign w:val="center"/>
            <w:hideMark/>
          </w:tcPr>
          <w:p w14:paraId="2BBE03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3A6E91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6BD6C7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673217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9D888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2F2940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 рульової тяги правий</w:t>
            </w:r>
          </w:p>
        </w:tc>
        <w:tc>
          <w:tcPr>
            <w:tcW w:w="797" w:type="dxa"/>
            <w:tcBorders>
              <w:top w:val="nil"/>
              <w:left w:val="nil"/>
              <w:bottom w:val="single" w:sz="4" w:space="0" w:color="000000"/>
              <w:right w:val="single" w:sz="4" w:space="0" w:color="000000"/>
            </w:tcBorders>
            <w:shd w:val="clear" w:color="auto" w:fill="auto"/>
            <w:vAlign w:val="center"/>
            <w:hideMark/>
          </w:tcPr>
          <w:p w14:paraId="3F26D2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F6A94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E0A9C8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BF7EE1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176042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78958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передні, комплект</w:t>
            </w:r>
          </w:p>
        </w:tc>
        <w:tc>
          <w:tcPr>
            <w:tcW w:w="797" w:type="dxa"/>
            <w:tcBorders>
              <w:top w:val="nil"/>
              <w:left w:val="nil"/>
              <w:bottom w:val="single" w:sz="4" w:space="0" w:color="000000"/>
              <w:right w:val="single" w:sz="4" w:space="0" w:color="000000"/>
            </w:tcBorders>
            <w:shd w:val="clear" w:color="auto" w:fill="auto"/>
            <w:vAlign w:val="center"/>
            <w:hideMark/>
          </w:tcPr>
          <w:p w14:paraId="7B05CFC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90132E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867E96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8232A3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816D3D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ECA063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Втулка стабілізатора переднього</w:t>
            </w:r>
          </w:p>
        </w:tc>
        <w:tc>
          <w:tcPr>
            <w:tcW w:w="797" w:type="dxa"/>
            <w:tcBorders>
              <w:top w:val="nil"/>
              <w:left w:val="nil"/>
              <w:bottom w:val="single" w:sz="4" w:space="0" w:color="000000"/>
              <w:right w:val="single" w:sz="4" w:space="0" w:color="000000"/>
            </w:tcBorders>
            <w:shd w:val="clear" w:color="auto" w:fill="auto"/>
            <w:vAlign w:val="center"/>
            <w:hideMark/>
          </w:tcPr>
          <w:p w14:paraId="775C883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3E3E22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087D0F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57107B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C4159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216972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57B072F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737BE2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17D63A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569516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465A2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A153C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2BAC281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689DA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0E8943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264F13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5865BB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E785C4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5A782A5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EFD27B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A18B17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58A86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3E476CE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529FBD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рейка рульова</w:t>
            </w:r>
          </w:p>
        </w:tc>
        <w:tc>
          <w:tcPr>
            <w:tcW w:w="797" w:type="dxa"/>
            <w:tcBorders>
              <w:top w:val="nil"/>
              <w:left w:val="nil"/>
              <w:bottom w:val="single" w:sz="4" w:space="0" w:color="000000"/>
              <w:right w:val="single" w:sz="4" w:space="0" w:color="000000"/>
            </w:tcBorders>
            <w:shd w:val="clear" w:color="auto" w:fill="auto"/>
            <w:vAlign w:val="center"/>
            <w:hideMark/>
          </w:tcPr>
          <w:p w14:paraId="46AF2E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9A0D5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302ABC0"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605C6F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551D43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5EB74AC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38BC9A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367A0A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409571B" w14:textId="77777777" w:rsidTr="0099535D">
        <w:trPr>
          <w:trHeight w:val="330"/>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83A35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NISSAN X-TRAIL, </w:t>
            </w:r>
            <w:r w:rsidRPr="0099535D">
              <w:rPr>
                <w:rFonts w:ascii="Times New Roman" w:eastAsia="Times New Roman" w:hAnsi="Times New Roman"/>
                <w:color w:val="000000"/>
                <w:sz w:val="18"/>
                <w:szCs w:val="18"/>
              </w:rPr>
              <w:br/>
              <w:t xml:space="preserve"> </w:t>
            </w:r>
          </w:p>
        </w:tc>
        <w:tc>
          <w:tcPr>
            <w:tcW w:w="2976" w:type="dxa"/>
            <w:tcBorders>
              <w:top w:val="nil"/>
              <w:left w:val="nil"/>
              <w:bottom w:val="single" w:sz="4" w:space="0" w:color="000000"/>
              <w:right w:val="single" w:sz="4" w:space="0" w:color="000000"/>
            </w:tcBorders>
            <w:shd w:val="clear" w:color="auto" w:fill="auto"/>
            <w:vAlign w:val="center"/>
            <w:hideMark/>
          </w:tcPr>
          <w:p w14:paraId="0D1D279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JN1TCNT31U0034255</w:t>
            </w:r>
          </w:p>
        </w:tc>
        <w:tc>
          <w:tcPr>
            <w:tcW w:w="3583" w:type="dxa"/>
            <w:tcBorders>
              <w:top w:val="nil"/>
              <w:left w:val="nil"/>
              <w:bottom w:val="single" w:sz="4" w:space="0" w:color="000000"/>
              <w:right w:val="single" w:sz="4" w:space="0" w:color="000000"/>
            </w:tcBorders>
            <w:shd w:val="clear" w:color="auto" w:fill="auto"/>
            <w:vAlign w:val="center"/>
            <w:hideMark/>
          </w:tcPr>
          <w:p w14:paraId="328533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auto" w:fill="auto"/>
            <w:vAlign w:val="center"/>
            <w:hideMark/>
          </w:tcPr>
          <w:p w14:paraId="3B0B5B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auto" w:fill="auto"/>
            <w:vAlign w:val="center"/>
            <w:hideMark/>
          </w:tcPr>
          <w:p w14:paraId="3DB06B1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A4AD1A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55F630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767C51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2FFBA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стабілізатора (перед)</w:t>
            </w:r>
          </w:p>
        </w:tc>
        <w:tc>
          <w:tcPr>
            <w:tcW w:w="797" w:type="dxa"/>
            <w:tcBorders>
              <w:top w:val="nil"/>
              <w:left w:val="nil"/>
              <w:bottom w:val="single" w:sz="4" w:space="0" w:color="000000"/>
              <w:right w:val="single" w:sz="4" w:space="0" w:color="000000"/>
            </w:tcBorders>
            <w:shd w:val="clear" w:color="auto" w:fill="auto"/>
            <w:vAlign w:val="center"/>
            <w:hideMark/>
          </w:tcPr>
          <w:p w14:paraId="279EAE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DA2D17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A82DE4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35973B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9BA20D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48A58E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стабілізатора (перед)</w:t>
            </w:r>
          </w:p>
        </w:tc>
        <w:tc>
          <w:tcPr>
            <w:tcW w:w="797" w:type="dxa"/>
            <w:tcBorders>
              <w:top w:val="nil"/>
              <w:left w:val="nil"/>
              <w:bottom w:val="single" w:sz="4" w:space="0" w:color="000000"/>
              <w:right w:val="single" w:sz="4" w:space="0" w:color="000000"/>
            </w:tcBorders>
            <w:shd w:val="clear" w:color="auto" w:fill="auto"/>
            <w:vAlign w:val="center"/>
            <w:hideMark/>
          </w:tcPr>
          <w:p w14:paraId="7A827C4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auto" w:fill="auto"/>
            <w:vAlign w:val="center"/>
            <w:hideMark/>
          </w:tcPr>
          <w:p w14:paraId="7AE767B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99202B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9961AF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E945E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CFB25C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(задні), к-</w:t>
            </w:r>
            <w:proofErr w:type="spellStart"/>
            <w:r w:rsidRPr="0099535D">
              <w:rPr>
                <w:rFonts w:ascii="Times New Roman" w:eastAsia="Times New Roman" w:hAnsi="Times New Roman"/>
                <w:color w:val="000000"/>
                <w:sz w:val="18"/>
                <w:szCs w:val="18"/>
              </w:rPr>
              <w:t>кт</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69E4265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09EDD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39A2FA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17F616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EC973D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16E69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Піввісь права в зборі з підвісним підшипником</w:t>
            </w:r>
          </w:p>
        </w:tc>
        <w:tc>
          <w:tcPr>
            <w:tcW w:w="797" w:type="dxa"/>
            <w:tcBorders>
              <w:top w:val="nil"/>
              <w:left w:val="nil"/>
              <w:bottom w:val="single" w:sz="4" w:space="0" w:color="000000"/>
              <w:right w:val="single" w:sz="4" w:space="0" w:color="000000"/>
            </w:tcBorders>
            <w:shd w:val="clear" w:color="auto" w:fill="auto"/>
            <w:vAlign w:val="center"/>
            <w:hideMark/>
          </w:tcPr>
          <w:p w14:paraId="33D453F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3A6DD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B57063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D23789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4D5AE3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48955C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салону</w:t>
            </w:r>
          </w:p>
        </w:tc>
        <w:tc>
          <w:tcPr>
            <w:tcW w:w="797" w:type="dxa"/>
            <w:tcBorders>
              <w:top w:val="nil"/>
              <w:left w:val="nil"/>
              <w:bottom w:val="single" w:sz="4" w:space="0" w:color="000000"/>
              <w:right w:val="single" w:sz="4" w:space="0" w:color="000000"/>
            </w:tcBorders>
            <w:shd w:val="clear" w:color="auto" w:fill="auto"/>
            <w:vAlign w:val="center"/>
            <w:hideMark/>
          </w:tcPr>
          <w:p w14:paraId="33ABF54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6EC892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BE6AE9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495824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6B2EC8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927D22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47B4F77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4870C1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FAD730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BC5669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EFEB45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C5901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Троси ручного гальма прав</w:t>
            </w:r>
          </w:p>
        </w:tc>
        <w:tc>
          <w:tcPr>
            <w:tcW w:w="797" w:type="dxa"/>
            <w:tcBorders>
              <w:top w:val="nil"/>
              <w:left w:val="nil"/>
              <w:bottom w:val="single" w:sz="4" w:space="0" w:color="000000"/>
              <w:right w:val="single" w:sz="4" w:space="0" w:color="000000"/>
            </w:tcBorders>
            <w:shd w:val="clear" w:color="auto" w:fill="auto"/>
            <w:vAlign w:val="center"/>
            <w:hideMark/>
          </w:tcPr>
          <w:p w14:paraId="5D942B2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847A5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5E44A5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C230F6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81231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CF311C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Троси ручного гальма </w:t>
            </w:r>
            <w:proofErr w:type="spellStart"/>
            <w:r w:rsidRPr="0099535D">
              <w:rPr>
                <w:rFonts w:ascii="Times New Roman" w:eastAsia="Times New Roman" w:hAnsi="Times New Roman"/>
                <w:color w:val="000000"/>
                <w:sz w:val="18"/>
                <w:szCs w:val="18"/>
              </w:rPr>
              <w:t>лів</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03FEF7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772B0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D05CD4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20560D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3612B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1DC9E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Троси ручного гальма перед</w:t>
            </w:r>
          </w:p>
        </w:tc>
        <w:tc>
          <w:tcPr>
            <w:tcW w:w="797" w:type="dxa"/>
            <w:tcBorders>
              <w:top w:val="nil"/>
              <w:left w:val="nil"/>
              <w:bottom w:val="single" w:sz="4" w:space="0" w:color="000000"/>
              <w:right w:val="single" w:sz="4" w:space="0" w:color="000000"/>
            </w:tcBorders>
            <w:shd w:val="clear" w:color="auto" w:fill="auto"/>
            <w:vAlign w:val="center"/>
            <w:hideMark/>
          </w:tcPr>
          <w:p w14:paraId="37BDEB7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BFE120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A80DB5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2A06AD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F2EA7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BE9F41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Форсунка (двигун)</w:t>
            </w:r>
          </w:p>
        </w:tc>
        <w:tc>
          <w:tcPr>
            <w:tcW w:w="797" w:type="dxa"/>
            <w:tcBorders>
              <w:top w:val="nil"/>
              <w:left w:val="nil"/>
              <w:bottom w:val="single" w:sz="4" w:space="0" w:color="000000"/>
              <w:right w:val="single" w:sz="4" w:space="0" w:color="000000"/>
            </w:tcBorders>
            <w:shd w:val="clear" w:color="auto" w:fill="auto"/>
            <w:vAlign w:val="center"/>
            <w:hideMark/>
          </w:tcPr>
          <w:p w14:paraId="0946027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DD9E05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3</w:t>
            </w:r>
          </w:p>
        </w:tc>
      </w:tr>
      <w:tr w:rsidR="005449C2" w:rsidRPr="0099535D" w14:paraId="46F4215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C6AD7F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9EB1BC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B94A7D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задній</w:t>
            </w:r>
          </w:p>
        </w:tc>
        <w:tc>
          <w:tcPr>
            <w:tcW w:w="797" w:type="dxa"/>
            <w:tcBorders>
              <w:top w:val="nil"/>
              <w:left w:val="nil"/>
              <w:bottom w:val="single" w:sz="4" w:space="0" w:color="000000"/>
              <w:right w:val="single" w:sz="4" w:space="0" w:color="000000"/>
            </w:tcBorders>
            <w:shd w:val="clear" w:color="auto" w:fill="auto"/>
            <w:vAlign w:val="center"/>
            <w:hideMark/>
          </w:tcPr>
          <w:p w14:paraId="20F785C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2D4C0C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0DEF13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EB0671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06FBE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9F33DE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Подушки заднього редуктора</w:t>
            </w:r>
          </w:p>
        </w:tc>
        <w:tc>
          <w:tcPr>
            <w:tcW w:w="797" w:type="dxa"/>
            <w:tcBorders>
              <w:top w:val="nil"/>
              <w:left w:val="nil"/>
              <w:bottom w:val="single" w:sz="4" w:space="0" w:color="000000"/>
              <w:right w:val="single" w:sz="4" w:space="0" w:color="000000"/>
            </w:tcBorders>
            <w:shd w:val="clear" w:color="auto" w:fill="auto"/>
            <w:vAlign w:val="center"/>
            <w:hideMark/>
          </w:tcPr>
          <w:p w14:paraId="539AAA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F85F39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B2E080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3D8096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1EE2A3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8D52A0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Кардан в зборі (з підвісним та хрестовинами)</w:t>
            </w:r>
          </w:p>
        </w:tc>
        <w:tc>
          <w:tcPr>
            <w:tcW w:w="797" w:type="dxa"/>
            <w:tcBorders>
              <w:top w:val="nil"/>
              <w:left w:val="nil"/>
              <w:bottom w:val="single" w:sz="4" w:space="0" w:color="000000"/>
              <w:right w:val="single" w:sz="4" w:space="0" w:color="000000"/>
            </w:tcBorders>
            <w:shd w:val="clear" w:color="auto" w:fill="auto"/>
            <w:vAlign w:val="center"/>
            <w:hideMark/>
          </w:tcPr>
          <w:p w14:paraId="24B9CD5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706CE8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818946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FF6DF7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CE7B9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0CF40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69F941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A5C0A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40B39D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201F30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FD55BE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733E9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3DA366E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0B03C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1C7C10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DB73DA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9C436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7749D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(перед), к-</w:t>
            </w:r>
            <w:proofErr w:type="spellStart"/>
            <w:r w:rsidRPr="0099535D">
              <w:rPr>
                <w:rFonts w:ascii="Times New Roman" w:eastAsia="Times New Roman" w:hAnsi="Times New Roman"/>
                <w:color w:val="000000"/>
                <w:sz w:val="18"/>
                <w:szCs w:val="18"/>
              </w:rPr>
              <w:t>кт</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4FD82F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39C647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595BCA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744735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80AD0D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1FA8C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ручного гальма</w:t>
            </w:r>
          </w:p>
        </w:tc>
        <w:tc>
          <w:tcPr>
            <w:tcW w:w="797" w:type="dxa"/>
            <w:tcBorders>
              <w:top w:val="nil"/>
              <w:left w:val="nil"/>
              <w:bottom w:val="single" w:sz="4" w:space="0" w:color="000000"/>
              <w:right w:val="single" w:sz="4" w:space="0" w:color="000000"/>
            </w:tcBorders>
            <w:shd w:val="clear" w:color="auto" w:fill="auto"/>
            <w:vAlign w:val="center"/>
            <w:hideMark/>
          </w:tcPr>
          <w:p w14:paraId="73FEB6C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w:t>
            </w:r>
            <w:proofErr w:type="spellStart"/>
            <w:r w:rsidRPr="0099535D">
              <w:rPr>
                <w:rFonts w:ascii="Times New Roman" w:eastAsia="Times New Roman" w:hAnsi="Times New Roman"/>
                <w:color w:val="000000"/>
                <w:sz w:val="18"/>
                <w:szCs w:val="18"/>
              </w:rPr>
              <w:t>кт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DB78C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6CCED1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6C7233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743AD6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10359DE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73F7B9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018502E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FF5AE29"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EB1A79C" w14:textId="77777777" w:rsidR="005449C2" w:rsidRPr="0099535D" w:rsidRDefault="005449C2" w:rsidP="00B00DAC">
            <w:pPr>
              <w:spacing w:after="24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VOLKSWAGEN TRANSPORTER, </w:t>
            </w:r>
          </w:p>
        </w:tc>
        <w:tc>
          <w:tcPr>
            <w:tcW w:w="2976" w:type="dxa"/>
            <w:tcBorders>
              <w:top w:val="nil"/>
              <w:left w:val="nil"/>
              <w:bottom w:val="single" w:sz="4" w:space="0" w:color="000000"/>
              <w:right w:val="single" w:sz="4" w:space="0" w:color="000000"/>
            </w:tcBorders>
            <w:shd w:val="clear" w:color="auto" w:fill="auto"/>
            <w:vAlign w:val="center"/>
            <w:hideMark/>
          </w:tcPr>
          <w:p w14:paraId="6077FFC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WV2ZZZ70Z2X089636</w:t>
            </w:r>
          </w:p>
        </w:tc>
        <w:tc>
          <w:tcPr>
            <w:tcW w:w="3583" w:type="dxa"/>
            <w:tcBorders>
              <w:top w:val="nil"/>
              <w:left w:val="nil"/>
              <w:bottom w:val="single" w:sz="4" w:space="0" w:color="000000"/>
              <w:right w:val="single" w:sz="4" w:space="0" w:color="000000"/>
            </w:tcBorders>
            <w:shd w:val="clear" w:color="auto" w:fill="auto"/>
            <w:vAlign w:val="center"/>
            <w:hideMark/>
          </w:tcPr>
          <w:p w14:paraId="769D96D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Прокладка головки</w:t>
            </w:r>
          </w:p>
        </w:tc>
        <w:tc>
          <w:tcPr>
            <w:tcW w:w="797" w:type="dxa"/>
            <w:tcBorders>
              <w:top w:val="nil"/>
              <w:left w:val="nil"/>
              <w:bottom w:val="single" w:sz="4" w:space="0" w:color="000000"/>
              <w:right w:val="single" w:sz="4" w:space="0" w:color="000000"/>
            </w:tcBorders>
            <w:shd w:val="clear" w:color="auto" w:fill="auto"/>
            <w:vAlign w:val="center"/>
            <w:hideMark/>
          </w:tcPr>
          <w:p w14:paraId="16B1A75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86E06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D7BA717"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F275F7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648558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A9A66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Прокладка піддона</w:t>
            </w:r>
          </w:p>
        </w:tc>
        <w:tc>
          <w:tcPr>
            <w:tcW w:w="797" w:type="dxa"/>
            <w:tcBorders>
              <w:top w:val="nil"/>
              <w:left w:val="nil"/>
              <w:bottom w:val="single" w:sz="4" w:space="0" w:color="000000"/>
              <w:right w:val="single" w:sz="4" w:space="0" w:color="000000"/>
            </w:tcBorders>
            <w:shd w:val="clear" w:color="auto" w:fill="auto"/>
            <w:vAlign w:val="center"/>
            <w:hideMark/>
          </w:tcPr>
          <w:p w14:paraId="404920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079D8B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5048E60"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BC6098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37694B2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D74E45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Герметик</w:t>
            </w:r>
          </w:p>
        </w:tc>
        <w:tc>
          <w:tcPr>
            <w:tcW w:w="797" w:type="dxa"/>
            <w:tcBorders>
              <w:top w:val="nil"/>
              <w:left w:val="nil"/>
              <w:bottom w:val="single" w:sz="4" w:space="0" w:color="000000"/>
              <w:right w:val="single" w:sz="4" w:space="0" w:color="000000"/>
            </w:tcBorders>
            <w:shd w:val="clear" w:color="auto" w:fill="auto"/>
            <w:vAlign w:val="center"/>
            <w:hideMark/>
          </w:tcPr>
          <w:p w14:paraId="6868E14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A9659E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5198683"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AD6B1F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497660A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D67576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Пильник лівої внутрішньої </w:t>
            </w:r>
            <w:proofErr w:type="spellStart"/>
            <w:r w:rsidRPr="0099535D">
              <w:rPr>
                <w:rFonts w:ascii="Times New Roman" w:eastAsia="Times New Roman" w:hAnsi="Times New Roman"/>
                <w:color w:val="000000"/>
                <w:sz w:val="18"/>
                <w:szCs w:val="18"/>
              </w:rPr>
              <w:t>полуосі</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609148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094BC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FE029A0"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F4A1FF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39BA02E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00F2C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Комплект ГРМ (3 ролики+ 2 </w:t>
            </w:r>
            <w:proofErr w:type="spellStart"/>
            <w:r w:rsidRPr="0099535D">
              <w:rPr>
                <w:rFonts w:ascii="Times New Roman" w:eastAsia="Times New Roman" w:hAnsi="Times New Roman"/>
                <w:color w:val="000000"/>
                <w:sz w:val="18"/>
                <w:szCs w:val="18"/>
              </w:rPr>
              <w:t>ремня</w:t>
            </w:r>
            <w:proofErr w:type="spellEnd"/>
            <w:r w:rsidRPr="0099535D">
              <w:rPr>
                <w:rFonts w:ascii="Times New Roman" w:eastAsia="Times New Roman" w:hAnsi="Times New Roman"/>
                <w:color w:val="000000"/>
                <w:sz w:val="18"/>
                <w:szCs w:val="18"/>
              </w:rPr>
              <w:t>)</w:t>
            </w:r>
          </w:p>
        </w:tc>
        <w:tc>
          <w:tcPr>
            <w:tcW w:w="797" w:type="dxa"/>
            <w:tcBorders>
              <w:top w:val="nil"/>
              <w:left w:val="nil"/>
              <w:bottom w:val="single" w:sz="4" w:space="0" w:color="000000"/>
              <w:right w:val="single" w:sz="4" w:space="0" w:color="000000"/>
            </w:tcBorders>
            <w:shd w:val="clear" w:color="auto" w:fill="auto"/>
            <w:vAlign w:val="center"/>
            <w:hideMark/>
          </w:tcPr>
          <w:p w14:paraId="5118813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42163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44B3F6C"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5A9E08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7117693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A2B67F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Насос водяний (помпа)</w:t>
            </w:r>
          </w:p>
        </w:tc>
        <w:tc>
          <w:tcPr>
            <w:tcW w:w="797" w:type="dxa"/>
            <w:tcBorders>
              <w:top w:val="nil"/>
              <w:left w:val="nil"/>
              <w:bottom w:val="single" w:sz="4" w:space="0" w:color="000000"/>
              <w:right w:val="single" w:sz="4" w:space="0" w:color="000000"/>
            </w:tcBorders>
            <w:shd w:val="clear" w:color="auto" w:fill="auto"/>
            <w:vAlign w:val="center"/>
            <w:hideMark/>
          </w:tcPr>
          <w:p w14:paraId="5E3FA5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ABDF42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4D4502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5CCFD3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241BA8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42DA7C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Супорт гальмівний (задній лівий)</w:t>
            </w:r>
          </w:p>
        </w:tc>
        <w:tc>
          <w:tcPr>
            <w:tcW w:w="797" w:type="dxa"/>
            <w:tcBorders>
              <w:top w:val="nil"/>
              <w:left w:val="nil"/>
              <w:bottom w:val="single" w:sz="4" w:space="0" w:color="000000"/>
              <w:right w:val="single" w:sz="4" w:space="0" w:color="000000"/>
            </w:tcBorders>
            <w:shd w:val="clear" w:color="auto" w:fill="auto"/>
            <w:vAlign w:val="center"/>
            <w:hideMark/>
          </w:tcPr>
          <w:p w14:paraId="76896E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15D56B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64628C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014697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4A1F175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5CFD41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 </w:t>
            </w:r>
            <w:proofErr w:type="spellStart"/>
            <w:r w:rsidRPr="0099535D">
              <w:rPr>
                <w:rFonts w:ascii="Times New Roman" w:eastAsia="Times New Roman" w:hAnsi="Times New Roman"/>
                <w:color w:val="000000"/>
                <w:sz w:val="18"/>
                <w:szCs w:val="18"/>
              </w:rPr>
              <w:t>ступиці</w:t>
            </w:r>
            <w:proofErr w:type="spellEnd"/>
            <w:r w:rsidRPr="0099535D">
              <w:rPr>
                <w:rFonts w:ascii="Times New Roman" w:eastAsia="Times New Roman" w:hAnsi="Times New Roman"/>
                <w:color w:val="000000"/>
                <w:sz w:val="18"/>
                <w:szCs w:val="18"/>
              </w:rPr>
              <w:t xml:space="preserve"> (задній, лівий/правий)</w:t>
            </w:r>
          </w:p>
        </w:tc>
        <w:tc>
          <w:tcPr>
            <w:tcW w:w="797" w:type="dxa"/>
            <w:tcBorders>
              <w:top w:val="nil"/>
              <w:left w:val="nil"/>
              <w:bottom w:val="single" w:sz="4" w:space="0" w:color="000000"/>
              <w:right w:val="single" w:sz="4" w:space="0" w:color="000000"/>
            </w:tcBorders>
            <w:shd w:val="clear" w:color="auto" w:fill="auto"/>
            <w:vAlign w:val="center"/>
            <w:hideMark/>
          </w:tcPr>
          <w:p w14:paraId="3107CAD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2FCC6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16393BC"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C9633A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394868B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9E5B5D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6C7D6A3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25FD4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F48057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4276ED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27D4C66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8CC97E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4BECC9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60740A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62FB48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9063B9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3F28BA7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88734D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1601DC8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0757C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E1EE4C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F2E5FB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711B995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AD5B9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 рульовий лівий</w:t>
            </w:r>
          </w:p>
        </w:tc>
        <w:tc>
          <w:tcPr>
            <w:tcW w:w="797" w:type="dxa"/>
            <w:tcBorders>
              <w:top w:val="nil"/>
              <w:left w:val="nil"/>
              <w:bottom w:val="single" w:sz="4" w:space="0" w:color="000000"/>
              <w:right w:val="single" w:sz="4" w:space="0" w:color="000000"/>
            </w:tcBorders>
            <w:shd w:val="clear" w:color="auto" w:fill="auto"/>
            <w:vAlign w:val="center"/>
            <w:hideMark/>
          </w:tcPr>
          <w:p w14:paraId="043868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31CACD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1E3C233"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23AB29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20E2C3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67FFF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 рульовий правий</w:t>
            </w:r>
          </w:p>
        </w:tc>
        <w:tc>
          <w:tcPr>
            <w:tcW w:w="797" w:type="dxa"/>
            <w:tcBorders>
              <w:top w:val="nil"/>
              <w:left w:val="nil"/>
              <w:bottom w:val="single" w:sz="4" w:space="0" w:color="000000"/>
              <w:right w:val="single" w:sz="4" w:space="0" w:color="000000"/>
            </w:tcBorders>
            <w:shd w:val="clear" w:color="auto" w:fill="auto"/>
            <w:vAlign w:val="center"/>
            <w:hideMark/>
          </w:tcPr>
          <w:p w14:paraId="677F6D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E94EA0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F575AE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99DF15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2B3FCBF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98112F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Кульова опора (верхня, ліва/права)</w:t>
            </w:r>
          </w:p>
        </w:tc>
        <w:tc>
          <w:tcPr>
            <w:tcW w:w="797" w:type="dxa"/>
            <w:tcBorders>
              <w:top w:val="nil"/>
              <w:left w:val="nil"/>
              <w:bottom w:val="single" w:sz="4" w:space="0" w:color="000000"/>
              <w:right w:val="single" w:sz="4" w:space="0" w:color="000000"/>
            </w:tcBorders>
            <w:shd w:val="clear" w:color="auto" w:fill="auto"/>
            <w:vAlign w:val="center"/>
            <w:hideMark/>
          </w:tcPr>
          <w:p w14:paraId="77C1125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4EAD0C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44E374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546FAC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1F0F7A3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FD136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Кульова опора (нижня, ліва/права)</w:t>
            </w:r>
          </w:p>
        </w:tc>
        <w:tc>
          <w:tcPr>
            <w:tcW w:w="797" w:type="dxa"/>
            <w:tcBorders>
              <w:top w:val="nil"/>
              <w:left w:val="nil"/>
              <w:bottom w:val="single" w:sz="4" w:space="0" w:color="000000"/>
              <w:right w:val="single" w:sz="4" w:space="0" w:color="000000"/>
            </w:tcBorders>
            <w:shd w:val="clear" w:color="auto" w:fill="auto"/>
            <w:vAlign w:val="center"/>
            <w:hideMark/>
          </w:tcPr>
          <w:p w14:paraId="082E2D4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E8AF7B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2E07B5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7AB1B6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6A47D1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0394E1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 (комплект)</w:t>
            </w:r>
          </w:p>
        </w:tc>
        <w:tc>
          <w:tcPr>
            <w:tcW w:w="797" w:type="dxa"/>
            <w:tcBorders>
              <w:top w:val="nil"/>
              <w:left w:val="nil"/>
              <w:bottom w:val="single" w:sz="4" w:space="0" w:color="000000"/>
              <w:right w:val="single" w:sz="4" w:space="0" w:color="000000"/>
            </w:tcBorders>
            <w:shd w:val="clear" w:color="auto" w:fill="auto"/>
            <w:vAlign w:val="center"/>
            <w:hideMark/>
          </w:tcPr>
          <w:p w14:paraId="11756A8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08469E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5A3021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8E9AFE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080EC45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98FA5C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передні (комплект)</w:t>
            </w:r>
          </w:p>
        </w:tc>
        <w:tc>
          <w:tcPr>
            <w:tcW w:w="797" w:type="dxa"/>
            <w:tcBorders>
              <w:top w:val="nil"/>
              <w:left w:val="nil"/>
              <w:bottom w:val="single" w:sz="4" w:space="0" w:color="000000"/>
              <w:right w:val="single" w:sz="4" w:space="0" w:color="000000"/>
            </w:tcBorders>
            <w:shd w:val="clear" w:color="auto" w:fill="auto"/>
            <w:vAlign w:val="center"/>
            <w:hideMark/>
          </w:tcPr>
          <w:p w14:paraId="56D8CC5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62507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9E67883"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993C1D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7480F3C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21517D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задні (комплект)</w:t>
            </w:r>
          </w:p>
        </w:tc>
        <w:tc>
          <w:tcPr>
            <w:tcW w:w="797" w:type="dxa"/>
            <w:tcBorders>
              <w:top w:val="nil"/>
              <w:left w:val="nil"/>
              <w:bottom w:val="single" w:sz="4" w:space="0" w:color="000000"/>
              <w:right w:val="single" w:sz="4" w:space="0" w:color="000000"/>
            </w:tcBorders>
            <w:shd w:val="clear" w:color="auto" w:fill="auto"/>
            <w:vAlign w:val="center"/>
            <w:hideMark/>
          </w:tcPr>
          <w:p w14:paraId="4E40B1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2EF1AD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BBD832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9AA06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7AC6EB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3C32752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76C559A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0C0DE2A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303A3AE"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05E33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JEEP CHEROKEE,</w:t>
            </w:r>
            <w:r w:rsidRPr="0099535D">
              <w:rPr>
                <w:rFonts w:ascii="Times New Roman" w:eastAsia="Times New Roman" w:hAnsi="Times New Roman"/>
                <w:color w:val="000000"/>
                <w:sz w:val="18"/>
                <w:szCs w:val="18"/>
              </w:rPr>
              <w:br/>
            </w:r>
            <w:r w:rsidRPr="0099535D">
              <w:rPr>
                <w:rFonts w:ascii="Times New Roman" w:eastAsia="Times New Roman" w:hAnsi="Times New Roman"/>
                <w:color w:val="000000"/>
                <w:sz w:val="18"/>
                <w:szCs w:val="18"/>
              </w:rPr>
              <w:br/>
              <w:t>VIN: 1J8GMB8K52W192691</w:t>
            </w:r>
          </w:p>
        </w:tc>
        <w:tc>
          <w:tcPr>
            <w:tcW w:w="2976" w:type="dxa"/>
            <w:tcBorders>
              <w:top w:val="nil"/>
              <w:left w:val="nil"/>
              <w:bottom w:val="single" w:sz="4" w:space="0" w:color="000000"/>
              <w:right w:val="single" w:sz="4" w:space="0" w:color="000000"/>
            </w:tcBorders>
            <w:shd w:val="clear" w:color="auto" w:fill="auto"/>
            <w:vAlign w:val="center"/>
            <w:hideMark/>
          </w:tcPr>
          <w:p w14:paraId="38D7AF8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57521F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39A5B04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467F3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0279198" w14:textId="77777777" w:rsidTr="0099535D">
        <w:trPr>
          <w:trHeight w:val="630"/>
        </w:trPr>
        <w:tc>
          <w:tcPr>
            <w:tcW w:w="1555" w:type="dxa"/>
            <w:vMerge/>
            <w:tcBorders>
              <w:top w:val="nil"/>
              <w:left w:val="single" w:sz="4" w:space="0" w:color="000000"/>
              <w:bottom w:val="single" w:sz="4" w:space="0" w:color="000000"/>
              <w:right w:val="single" w:sz="4" w:space="0" w:color="000000"/>
            </w:tcBorders>
            <w:vAlign w:val="center"/>
            <w:hideMark/>
          </w:tcPr>
          <w:p w14:paraId="7DAB12B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6FAD64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FFAE76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578C98E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7D20C1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7BA3643"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690964F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2873FF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051F7C3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23EC57F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3CF680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949657E"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C086F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KIA SORENTO, </w:t>
            </w:r>
          </w:p>
        </w:tc>
        <w:tc>
          <w:tcPr>
            <w:tcW w:w="2976" w:type="dxa"/>
            <w:tcBorders>
              <w:top w:val="nil"/>
              <w:left w:val="nil"/>
              <w:bottom w:val="single" w:sz="4" w:space="0" w:color="000000"/>
              <w:right w:val="single" w:sz="4" w:space="0" w:color="000000"/>
            </w:tcBorders>
            <w:shd w:val="clear" w:color="auto" w:fill="auto"/>
            <w:vAlign w:val="center"/>
            <w:hideMark/>
          </w:tcPr>
          <w:p w14:paraId="7E06E8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KNEJC521855403413</w:t>
            </w:r>
          </w:p>
        </w:tc>
        <w:tc>
          <w:tcPr>
            <w:tcW w:w="3583" w:type="dxa"/>
            <w:tcBorders>
              <w:top w:val="nil"/>
              <w:left w:val="nil"/>
              <w:bottom w:val="single" w:sz="4" w:space="0" w:color="000000"/>
              <w:right w:val="single" w:sz="4" w:space="0" w:color="000000"/>
            </w:tcBorders>
            <w:shd w:val="clear" w:color="auto" w:fill="auto"/>
            <w:vAlign w:val="center"/>
            <w:hideMark/>
          </w:tcPr>
          <w:p w14:paraId="6A0331F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17A1C3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3D7CF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F5FEAA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FC778D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2731FC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596E91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w:t>
            </w:r>
            <w:proofErr w:type="spellStart"/>
            <w:r w:rsidRPr="0099535D">
              <w:rPr>
                <w:rFonts w:ascii="Times New Roman" w:eastAsia="Times New Roman" w:hAnsi="Times New Roman"/>
                <w:color w:val="000000"/>
                <w:sz w:val="18"/>
                <w:szCs w:val="18"/>
              </w:rPr>
              <w:t>паливинй</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4977E7A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7FEA72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D7E352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DB8B2F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1B6D2C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DC1BBD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5C5112E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D4E3CC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DFB597C"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5DC9B5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1E4A2F5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1F060EF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4679F49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4FA87E1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95C6201"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A4A4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NISSAN PATHFINDER, </w:t>
            </w:r>
          </w:p>
        </w:tc>
        <w:tc>
          <w:tcPr>
            <w:tcW w:w="2976" w:type="dxa"/>
            <w:tcBorders>
              <w:top w:val="nil"/>
              <w:left w:val="nil"/>
              <w:bottom w:val="single" w:sz="4" w:space="0" w:color="000000"/>
              <w:right w:val="single" w:sz="4" w:space="0" w:color="000000"/>
            </w:tcBorders>
            <w:shd w:val="clear" w:color="auto" w:fill="auto"/>
            <w:vAlign w:val="center"/>
            <w:hideMark/>
          </w:tcPr>
          <w:p w14:paraId="0D5882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VSKJVWR51U0400584</w:t>
            </w:r>
          </w:p>
        </w:tc>
        <w:tc>
          <w:tcPr>
            <w:tcW w:w="3583" w:type="dxa"/>
            <w:tcBorders>
              <w:top w:val="nil"/>
              <w:left w:val="nil"/>
              <w:bottom w:val="single" w:sz="4" w:space="0" w:color="000000"/>
              <w:right w:val="single" w:sz="4" w:space="0" w:color="000000"/>
            </w:tcBorders>
            <w:shd w:val="clear" w:color="auto" w:fill="auto"/>
            <w:vAlign w:val="center"/>
            <w:hideMark/>
          </w:tcPr>
          <w:p w14:paraId="17951C5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4E6CE32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253868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3D5289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82870F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28395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D1283D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w:t>
            </w:r>
            <w:proofErr w:type="spellStart"/>
            <w:r w:rsidRPr="0099535D">
              <w:rPr>
                <w:rFonts w:ascii="Times New Roman" w:eastAsia="Times New Roman" w:hAnsi="Times New Roman"/>
                <w:color w:val="000000"/>
                <w:sz w:val="18"/>
                <w:szCs w:val="18"/>
              </w:rPr>
              <w:t>паливинй</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2A588F1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2766A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349845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383826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72D5B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22DEA5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1683329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238AC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90591C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667F2D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CDB58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5F13DD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салону</w:t>
            </w:r>
          </w:p>
        </w:tc>
        <w:tc>
          <w:tcPr>
            <w:tcW w:w="797" w:type="dxa"/>
            <w:tcBorders>
              <w:top w:val="nil"/>
              <w:left w:val="nil"/>
              <w:bottom w:val="single" w:sz="4" w:space="0" w:color="000000"/>
              <w:right w:val="single" w:sz="4" w:space="0" w:color="000000"/>
            </w:tcBorders>
            <w:shd w:val="clear" w:color="auto" w:fill="auto"/>
            <w:vAlign w:val="center"/>
            <w:hideMark/>
          </w:tcPr>
          <w:p w14:paraId="72DF5FB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E66CE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D348FA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75B65A7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6FB9FCB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4D2014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62C32CF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74A1C5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A7D530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bottom"/>
            <w:hideMark/>
          </w:tcPr>
          <w:p w14:paraId="64792F9F" w14:textId="77777777" w:rsidR="005449C2" w:rsidRPr="0099535D" w:rsidRDefault="005449C2" w:rsidP="00B00DAC">
            <w:pPr>
              <w:spacing w:after="0" w:line="240" w:lineRule="auto"/>
              <w:rPr>
                <w:rFonts w:ascii="Times New Roman" w:eastAsia="Times New Roman" w:hAnsi="Times New Roman"/>
                <w:color w:val="1B1B1B"/>
                <w:sz w:val="18"/>
                <w:szCs w:val="18"/>
              </w:rPr>
            </w:pPr>
            <w:proofErr w:type="spellStart"/>
            <w:r w:rsidRPr="0099535D">
              <w:rPr>
                <w:rFonts w:ascii="Times New Roman" w:eastAsia="Times New Roman" w:hAnsi="Times New Roman"/>
                <w:color w:val="1B1B1B"/>
                <w:sz w:val="18"/>
                <w:szCs w:val="18"/>
              </w:rPr>
              <w:t>Nissan</w:t>
            </w:r>
            <w:proofErr w:type="spellEnd"/>
            <w:r w:rsidRPr="0099535D">
              <w:rPr>
                <w:rFonts w:ascii="Times New Roman" w:eastAsia="Times New Roman" w:hAnsi="Times New Roman"/>
                <w:color w:val="1B1B1B"/>
                <w:sz w:val="18"/>
                <w:szCs w:val="18"/>
              </w:rPr>
              <w:t xml:space="preserve"> </w:t>
            </w:r>
            <w:proofErr w:type="spellStart"/>
            <w:r w:rsidRPr="0099535D">
              <w:rPr>
                <w:rFonts w:ascii="Times New Roman" w:eastAsia="Times New Roman" w:hAnsi="Times New Roman"/>
                <w:color w:val="1B1B1B"/>
                <w:sz w:val="18"/>
                <w:szCs w:val="18"/>
              </w:rPr>
              <w:t>Navara</w:t>
            </w:r>
            <w:proofErr w:type="spellEnd"/>
          </w:p>
        </w:tc>
        <w:tc>
          <w:tcPr>
            <w:tcW w:w="2976" w:type="dxa"/>
            <w:tcBorders>
              <w:top w:val="nil"/>
              <w:left w:val="nil"/>
              <w:bottom w:val="single" w:sz="4" w:space="0" w:color="000000"/>
              <w:right w:val="single" w:sz="4" w:space="0" w:color="000000"/>
            </w:tcBorders>
            <w:shd w:val="clear" w:color="auto" w:fill="auto"/>
            <w:noWrap/>
            <w:vAlign w:val="bottom"/>
            <w:hideMark/>
          </w:tcPr>
          <w:p w14:paraId="1824DB21" w14:textId="77777777" w:rsidR="005449C2" w:rsidRPr="0099535D" w:rsidRDefault="005449C2" w:rsidP="00B00DAC">
            <w:pPr>
              <w:spacing w:after="0" w:line="240" w:lineRule="auto"/>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VSKCVND40U0435853</w:t>
            </w:r>
          </w:p>
        </w:tc>
        <w:tc>
          <w:tcPr>
            <w:tcW w:w="3583" w:type="dxa"/>
            <w:tcBorders>
              <w:top w:val="nil"/>
              <w:left w:val="nil"/>
              <w:bottom w:val="single" w:sz="4" w:space="0" w:color="000000"/>
              <w:right w:val="single" w:sz="4" w:space="0" w:color="000000"/>
            </w:tcBorders>
            <w:shd w:val="clear" w:color="auto" w:fill="auto"/>
            <w:vAlign w:val="center"/>
            <w:hideMark/>
          </w:tcPr>
          <w:p w14:paraId="58F737D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ресори </w:t>
            </w:r>
          </w:p>
        </w:tc>
        <w:tc>
          <w:tcPr>
            <w:tcW w:w="797" w:type="dxa"/>
            <w:tcBorders>
              <w:top w:val="nil"/>
              <w:left w:val="nil"/>
              <w:bottom w:val="single" w:sz="4" w:space="0" w:color="000000"/>
              <w:right w:val="single" w:sz="4" w:space="0" w:color="000000"/>
            </w:tcBorders>
            <w:shd w:val="clear" w:color="auto" w:fill="auto"/>
            <w:vAlign w:val="center"/>
            <w:hideMark/>
          </w:tcPr>
          <w:p w14:paraId="1F25E51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BD236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CFC6C1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bottom"/>
            <w:hideMark/>
          </w:tcPr>
          <w:p w14:paraId="54E7E074" w14:textId="77777777" w:rsidR="005449C2" w:rsidRPr="0099535D" w:rsidRDefault="005449C2" w:rsidP="00B00DAC">
            <w:pPr>
              <w:spacing w:after="0" w:line="240" w:lineRule="auto"/>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 </w:t>
            </w:r>
          </w:p>
        </w:tc>
        <w:tc>
          <w:tcPr>
            <w:tcW w:w="2976" w:type="dxa"/>
            <w:tcBorders>
              <w:top w:val="nil"/>
              <w:left w:val="nil"/>
              <w:bottom w:val="single" w:sz="4" w:space="0" w:color="000000"/>
              <w:right w:val="single" w:sz="4" w:space="0" w:color="000000"/>
            </w:tcBorders>
            <w:shd w:val="clear" w:color="auto" w:fill="auto"/>
            <w:noWrap/>
            <w:vAlign w:val="bottom"/>
            <w:hideMark/>
          </w:tcPr>
          <w:p w14:paraId="5E9AADF6" w14:textId="77777777" w:rsidR="005449C2" w:rsidRPr="0099535D" w:rsidRDefault="005449C2" w:rsidP="00B00DAC">
            <w:pPr>
              <w:spacing w:after="0" w:line="240" w:lineRule="auto"/>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F109E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стремянки</w:t>
            </w:r>
            <w:proofErr w:type="spellEnd"/>
            <w:r w:rsidRPr="0099535D">
              <w:rPr>
                <w:rFonts w:ascii="Times New Roman" w:eastAsia="Times New Roman" w:hAnsi="Times New Roman"/>
                <w:color w:val="000000"/>
                <w:sz w:val="18"/>
                <w:szCs w:val="18"/>
              </w:rPr>
              <w:t xml:space="preserve"> ресор</w:t>
            </w:r>
          </w:p>
        </w:tc>
        <w:tc>
          <w:tcPr>
            <w:tcW w:w="797" w:type="dxa"/>
            <w:tcBorders>
              <w:top w:val="nil"/>
              <w:left w:val="nil"/>
              <w:bottom w:val="single" w:sz="4" w:space="0" w:color="000000"/>
              <w:right w:val="single" w:sz="4" w:space="0" w:color="000000"/>
            </w:tcBorders>
            <w:shd w:val="clear" w:color="auto" w:fill="auto"/>
            <w:vAlign w:val="center"/>
            <w:hideMark/>
          </w:tcPr>
          <w:p w14:paraId="6BA999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47A903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7C6F443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0ACCB3B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6A1612E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6BE0B3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26442F0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20CD3B7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1587DFE"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9888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HYUNDAI TUCSON</w:t>
            </w:r>
          </w:p>
        </w:tc>
        <w:tc>
          <w:tcPr>
            <w:tcW w:w="2976" w:type="dxa"/>
            <w:tcBorders>
              <w:top w:val="nil"/>
              <w:left w:val="nil"/>
              <w:bottom w:val="single" w:sz="4" w:space="0" w:color="000000"/>
              <w:right w:val="single" w:sz="4" w:space="0" w:color="000000"/>
            </w:tcBorders>
            <w:shd w:val="clear" w:color="auto" w:fill="auto"/>
            <w:vAlign w:val="center"/>
            <w:hideMark/>
          </w:tcPr>
          <w:p w14:paraId="1DB4FD6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KMHJN81VP5U084114</w:t>
            </w:r>
          </w:p>
        </w:tc>
        <w:tc>
          <w:tcPr>
            <w:tcW w:w="3583" w:type="dxa"/>
            <w:tcBorders>
              <w:top w:val="nil"/>
              <w:left w:val="nil"/>
              <w:bottom w:val="single" w:sz="4" w:space="0" w:color="000000"/>
              <w:right w:val="single" w:sz="4" w:space="0" w:color="000000"/>
            </w:tcBorders>
            <w:shd w:val="clear" w:color="auto" w:fill="auto"/>
            <w:vAlign w:val="center"/>
            <w:hideMark/>
          </w:tcPr>
          <w:p w14:paraId="436B39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лампи головного світла</w:t>
            </w:r>
          </w:p>
        </w:tc>
        <w:tc>
          <w:tcPr>
            <w:tcW w:w="797" w:type="dxa"/>
            <w:tcBorders>
              <w:top w:val="nil"/>
              <w:left w:val="nil"/>
              <w:bottom w:val="single" w:sz="4" w:space="0" w:color="000000"/>
              <w:right w:val="single" w:sz="4" w:space="0" w:color="000000"/>
            </w:tcBorders>
            <w:shd w:val="clear" w:color="auto" w:fill="auto"/>
            <w:vAlign w:val="center"/>
            <w:hideMark/>
          </w:tcPr>
          <w:p w14:paraId="0377BA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32B5B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F38362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AE647A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F5784F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B95EE5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21E6942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5CE1CE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D7C540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A82DE7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99C988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7952A9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підшибник</w:t>
            </w:r>
            <w:proofErr w:type="spellEnd"/>
            <w:r w:rsidRPr="0099535D">
              <w:rPr>
                <w:rFonts w:ascii="Times New Roman" w:eastAsia="Times New Roman" w:hAnsi="Times New Roman"/>
                <w:color w:val="000000"/>
                <w:sz w:val="18"/>
                <w:szCs w:val="18"/>
              </w:rPr>
              <w:t xml:space="preserve"> правий задньої </w:t>
            </w:r>
            <w:proofErr w:type="spellStart"/>
            <w:r w:rsidRPr="0099535D">
              <w:rPr>
                <w:rFonts w:ascii="Times New Roman" w:eastAsia="Times New Roman" w:hAnsi="Times New Roman"/>
                <w:color w:val="000000"/>
                <w:sz w:val="18"/>
                <w:szCs w:val="18"/>
              </w:rPr>
              <w:t>ступиці</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708FED1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C87B6C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1F481C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5AF5E1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3B872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609335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Задні </w:t>
            </w: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стабілізатори</w:t>
            </w:r>
          </w:p>
        </w:tc>
        <w:tc>
          <w:tcPr>
            <w:tcW w:w="797" w:type="dxa"/>
            <w:tcBorders>
              <w:top w:val="nil"/>
              <w:left w:val="nil"/>
              <w:bottom w:val="single" w:sz="4" w:space="0" w:color="000000"/>
              <w:right w:val="single" w:sz="4" w:space="0" w:color="000000"/>
            </w:tcBorders>
            <w:shd w:val="clear" w:color="auto" w:fill="auto"/>
            <w:vAlign w:val="center"/>
            <w:hideMark/>
          </w:tcPr>
          <w:p w14:paraId="6A03F9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583F2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0039C6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C2322B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AF73FD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A57E2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Стійка-Амортизатор передній</w:t>
            </w:r>
          </w:p>
        </w:tc>
        <w:tc>
          <w:tcPr>
            <w:tcW w:w="797" w:type="dxa"/>
            <w:tcBorders>
              <w:top w:val="nil"/>
              <w:left w:val="nil"/>
              <w:bottom w:val="single" w:sz="4" w:space="0" w:color="000000"/>
              <w:right w:val="single" w:sz="4" w:space="0" w:color="000000"/>
            </w:tcBorders>
            <w:shd w:val="clear" w:color="auto" w:fill="auto"/>
            <w:vAlign w:val="center"/>
            <w:hideMark/>
          </w:tcPr>
          <w:p w14:paraId="4887341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5E5E80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DBCF28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592F96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27789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EDB9D2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Стійка-Амортизатор передній</w:t>
            </w:r>
          </w:p>
        </w:tc>
        <w:tc>
          <w:tcPr>
            <w:tcW w:w="797" w:type="dxa"/>
            <w:tcBorders>
              <w:top w:val="nil"/>
              <w:left w:val="nil"/>
              <w:bottom w:val="single" w:sz="4" w:space="0" w:color="000000"/>
              <w:right w:val="single" w:sz="4" w:space="0" w:color="000000"/>
            </w:tcBorders>
            <w:shd w:val="clear" w:color="auto" w:fill="auto"/>
            <w:vAlign w:val="center"/>
            <w:hideMark/>
          </w:tcPr>
          <w:p w14:paraId="7A299C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961887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E20EDE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4B01E5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388195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741DC1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Стійка-Амортизатор задній</w:t>
            </w:r>
          </w:p>
        </w:tc>
        <w:tc>
          <w:tcPr>
            <w:tcW w:w="797" w:type="dxa"/>
            <w:tcBorders>
              <w:top w:val="nil"/>
              <w:left w:val="nil"/>
              <w:bottom w:val="single" w:sz="4" w:space="0" w:color="000000"/>
              <w:right w:val="single" w:sz="4" w:space="0" w:color="000000"/>
            </w:tcBorders>
            <w:shd w:val="clear" w:color="auto" w:fill="auto"/>
            <w:vAlign w:val="center"/>
            <w:hideMark/>
          </w:tcPr>
          <w:p w14:paraId="74A4B63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DEE683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A11261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053B4B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648F6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817DA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Стійка-Амортизатор задній</w:t>
            </w:r>
          </w:p>
        </w:tc>
        <w:tc>
          <w:tcPr>
            <w:tcW w:w="797" w:type="dxa"/>
            <w:tcBorders>
              <w:top w:val="nil"/>
              <w:left w:val="nil"/>
              <w:bottom w:val="single" w:sz="4" w:space="0" w:color="000000"/>
              <w:right w:val="single" w:sz="4" w:space="0" w:color="000000"/>
            </w:tcBorders>
            <w:shd w:val="clear" w:color="auto" w:fill="auto"/>
            <w:vAlign w:val="center"/>
            <w:hideMark/>
          </w:tcPr>
          <w:p w14:paraId="262978F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013939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8C1801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EEE7F2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E916D6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C1F38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опори амортизатора зад</w:t>
            </w:r>
          </w:p>
        </w:tc>
        <w:tc>
          <w:tcPr>
            <w:tcW w:w="797" w:type="dxa"/>
            <w:tcBorders>
              <w:top w:val="nil"/>
              <w:left w:val="nil"/>
              <w:bottom w:val="single" w:sz="4" w:space="0" w:color="000000"/>
              <w:right w:val="single" w:sz="4" w:space="0" w:color="000000"/>
            </w:tcBorders>
            <w:shd w:val="clear" w:color="auto" w:fill="auto"/>
            <w:vAlign w:val="center"/>
            <w:hideMark/>
          </w:tcPr>
          <w:p w14:paraId="14C47AE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0AC9AF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FB1860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25B0EE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A58728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E2DF25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опори амортизатора зад</w:t>
            </w:r>
          </w:p>
        </w:tc>
        <w:tc>
          <w:tcPr>
            <w:tcW w:w="797" w:type="dxa"/>
            <w:tcBorders>
              <w:top w:val="nil"/>
              <w:left w:val="nil"/>
              <w:bottom w:val="single" w:sz="4" w:space="0" w:color="000000"/>
              <w:right w:val="single" w:sz="4" w:space="0" w:color="000000"/>
            </w:tcBorders>
            <w:shd w:val="clear" w:color="auto" w:fill="auto"/>
            <w:vAlign w:val="center"/>
            <w:hideMark/>
          </w:tcPr>
          <w:p w14:paraId="33B5FF6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81383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60FA11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870C13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8B15E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77126D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опори амортизатора перед</w:t>
            </w:r>
          </w:p>
        </w:tc>
        <w:tc>
          <w:tcPr>
            <w:tcW w:w="797" w:type="dxa"/>
            <w:tcBorders>
              <w:top w:val="nil"/>
              <w:left w:val="nil"/>
              <w:bottom w:val="single" w:sz="4" w:space="0" w:color="000000"/>
              <w:right w:val="single" w:sz="4" w:space="0" w:color="000000"/>
            </w:tcBorders>
            <w:shd w:val="clear" w:color="auto" w:fill="auto"/>
            <w:vAlign w:val="center"/>
            <w:hideMark/>
          </w:tcPr>
          <w:p w14:paraId="2AEB8F9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9F1A33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203582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0A3D1F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7BAA5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E73D45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Наконечники </w:t>
            </w:r>
            <w:proofErr w:type="spellStart"/>
            <w:r w:rsidRPr="0099535D">
              <w:rPr>
                <w:rFonts w:ascii="Times New Roman" w:eastAsia="Times New Roman" w:hAnsi="Times New Roman"/>
                <w:color w:val="000000"/>
                <w:sz w:val="18"/>
                <w:szCs w:val="18"/>
              </w:rPr>
              <w:t>рульовой</w:t>
            </w:r>
            <w:proofErr w:type="spellEnd"/>
            <w:r w:rsidRPr="0099535D">
              <w:rPr>
                <w:rFonts w:ascii="Times New Roman" w:eastAsia="Times New Roman" w:hAnsi="Times New Roman"/>
                <w:color w:val="000000"/>
                <w:sz w:val="18"/>
                <w:szCs w:val="18"/>
              </w:rPr>
              <w:t xml:space="preserve"> тяги правий</w:t>
            </w:r>
          </w:p>
        </w:tc>
        <w:tc>
          <w:tcPr>
            <w:tcW w:w="797" w:type="dxa"/>
            <w:tcBorders>
              <w:top w:val="nil"/>
              <w:left w:val="nil"/>
              <w:bottom w:val="single" w:sz="4" w:space="0" w:color="000000"/>
              <w:right w:val="single" w:sz="4" w:space="0" w:color="000000"/>
            </w:tcBorders>
            <w:shd w:val="clear" w:color="auto" w:fill="auto"/>
            <w:vAlign w:val="center"/>
            <w:hideMark/>
          </w:tcPr>
          <w:p w14:paraId="4CA5E17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2C6DC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543B34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558C09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lastRenderedPageBreak/>
              <w:t> </w:t>
            </w:r>
          </w:p>
        </w:tc>
        <w:tc>
          <w:tcPr>
            <w:tcW w:w="2976" w:type="dxa"/>
            <w:tcBorders>
              <w:top w:val="nil"/>
              <w:left w:val="nil"/>
              <w:bottom w:val="single" w:sz="4" w:space="0" w:color="000000"/>
              <w:right w:val="single" w:sz="4" w:space="0" w:color="000000"/>
            </w:tcBorders>
            <w:shd w:val="clear" w:color="auto" w:fill="auto"/>
            <w:vAlign w:val="center"/>
            <w:hideMark/>
          </w:tcPr>
          <w:p w14:paraId="38E1D3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A72090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Наконечники </w:t>
            </w:r>
            <w:proofErr w:type="spellStart"/>
            <w:r w:rsidRPr="0099535D">
              <w:rPr>
                <w:rFonts w:ascii="Times New Roman" w:eastAsia="Times New Roman" w:hAnsi="Times New Roman"/>
                <w:color w:val="000000"/>
                <w:sz w:val="18"/>
                <w:szCs w:val="18"/>
              </w:rPr>
              <w:t>рульовой</w:t>
            </w:r>
            <w:proofErr w:type="spellEnd"/>
            <w:r w:rsidRPr="0099535D">
              <w:rPr>
                <w:rFonts w:ascii="Times New Roman" w:eastAsia="Times New Roman" w:hAnsi="Times New Roman"/>
                <w:color w:val="000000"/>
                <w:sz w:val="18"/>
                <w:szCs w:val="18"/>
              </w:rPr>
              <w:t xml:space="preserve"> тяги лівий</w:t>
            </w:r>
          </w:p>
        </w:tc>
        <w:tc>
          <w:tcPr>
            <w:tcW w:w="797" w:type="dxa"/>
            <w:tcBorders>
              <w:top w:val="nil"/>
              <w:left w:val="nil"/>
              <w:bottom w:val="single" w:sz="4" w:space="0" w:color="000000"/>
              <w:right w:val="single" w:sz="4" w:space="0" w:color="000000"/>
            </w:tcBorders>
            <w:shd w:val="clear" w:color="auto" w:fill="auto"/>
            <w:vAlign w:val="center"/>
            <w:hideMark/>
          </w:tcPr>
          <w:p w14:paraId="13D1360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C124DE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7CB347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514221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71049E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5932337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75EC7A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0C2DE58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31057A2"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A9DEC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Mitsubishi</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Pajero</w:t>
            </w:r>
            <w:proofErr w:type="spellEnd"/>
          </w:p>
        </w:tc>
        <w:tc>
          <w:tcPr>
            <w:tcW w:w="2976" w:type="dxa"/>
            <w:tcBorders>
              <w:top w:val="nil"/>
              <w:left w:val="nil"/>
              <w:bottom w:val="single" w:sz="4" w:space="0" w:color="000000"/>
              <w:right w:val="single" w:sz="4" w:space="0" w:color="000000"/>
            </w:tcBorders>
            <w:shd w:val="clear" w:color="auto" w:fill="auto"/>
            <w:vAlign w:val="center"/>
            <w:hideMark/>
          </w:tcPr>
          <w:p w14:paraId="74D44E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JMBLNV78W1J009051</w:t>
            </w:r>
          </w:p>
        </w:tc>
        <w:tc>
          <w:tcPr>
            <w:tcW w:w="3583" w:type="dxa"/>
            <w:tcBorders>
              <w:top w:val="nil"/>
              <w:left w:val="nil"/>
              <w:bottom w:val="single" w:sz="4" w:space="0" w:color="000000"/>
              <w:right w:val="single" w:sz="4" w:space="0" w:color="000000"/>
            </w:tcBorders>
            <w:shd w:val="clear" w:color="auto" w:fill="auto"/>
            <w:vAlign w:val="center"/>
            <w:hideMark/>
          </w:tcPr>
          <w:p w14:paraId="0FDB79F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Щітки </w:t>
            </w:r>
            <w:proofErr w:type="spellStart"/>
            <w:r w:rsidRPr="0099535D">
              <w:rPr>
                <w:rFonts w:ascii="Times New Roman" w:eastAsia="Times New Roman" w:hAnsi="Times New Roman"/>
                <w:color w:val="000000"/>
                <w:sz w:val="18"/>
                <w:szCs w:val="18"/>
              </w:rPr>
              <w:t>склоочисні</w:t>
            </w:r>
            <w:proofErr w:type="spellEnd"/>
            <w:r w:rsidRPr="0099535D">
              <w:rPr>
                <w:rFonts w:ascii="Times New Roman" w:eastAsia="Times New Roman" w:hAnsi="Times New Roman"/>
                <w:color w:val="000000"/>
                <w:sz w:val="18"/>
                <w:szCs w:val="18"/>
              </w:rPr>
              <w:t xml:space="preserve"> передні</w:t>
            </w:r>
          </w:p>
        </w:tc>
        <w:tc>
          <w:tcPr>
            <w:tcW w:w="797" w:type="dxa"/>
            <w:tcBorders>
              <w:top w:val="nil"/>
              <w:left w:val="nil"/>
              <w:bottom w:val="single" w:sz="4" w:space="0" w:color="000000"/>
              <w:right w:val="single" w:sz="4" w:space="0" w:color="000000"/>
            </w:tcBorders>
            <w:shd w:val="clear" w:color="auto" w:fill="auto"/>
            <w:vAlign w:val="center"/>
            <w:hideMark/>
          </w:tcPr>
          <w:p w14:paraId="71E31C9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0CCFC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ECECE4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4FEB08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9C6FA3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17AF62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vAlign w:val="center"/>
            <w:hideMark/>
          </w:tcPr>
          <w:p w14:paraId="65417F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CD2673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E024A4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ECC21B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836D5A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AAF55E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топлівний</w:t>
            </w:r>
            <w:proofErr w:type="spellEnd"/>
            <w:r w:rsidRPr="0099535D">
              <w:rPr>
                <w:rFonts w:ascii="Times New Roman" w:eastAsia="Times New Roman" w:hAnsi="Times New Roman"/>
                <w:color w:val="000000"/>
                <w:sz w:val="18"/>
                <w:szCs w:val="18"/>
              </w:rPr>
              <w:t xml:space="preserve"> фільтр</w:t>
            </w:r>
          </w:p>
        </w:tc>
        <w:tc>
          <w:tcPr>
            <w:tcW w:w="797" w:type="dxa"/>
            <w:tcBorders>
              <w:top w:val="nil"/>
              <w:left w:val="nil"/>
              <w:bottom w:val="single" w:sz="4" w:space="0" w:color="000000"/>
              <w:right w:val="single" w:sz="4" w:space="0" w:color="000000"/>
            </w:tcBorders>
            <w:shd w:val="clear" w:color="auto" w:fill="auto"/>
            <w:vAlign w:val="center"/>
            <w:hideMark/>
          </w:tcPr>
          <w:p w14:paraId="137EC6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19A78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A00BD8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8E8EC3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ABA34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479741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передні</w:t>
            </w:r>
          </w:p>
        </w:tc>
        <w:tc>
          <w:tcPr>
            <w:tcW w:w="797" w:type="dxa"/>
            <w:tcBorders>
              <w:top w:val="nil"/>
              <w:left w:val="nil"/>
              <w:bottom w:val="single" w:sz="4" w:space="0" w:color="000000"/>
              <w:right w:val="single" w:sz="4" w:space="0" w:color="000000"/>
            </w:tcBorders>
            <w:shd w:val="clear" w:color="auto" w:fill="auto"/>
            <w:vAlign w:val="center"/>
            <w:hideMark/>
          </w:tcPr>
          <w:p w14:paraId="526674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F8DB25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3DC6B2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972D34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5204DB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35165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лампи головного світла (підсилені)</w:t>
            </w:r>
          </w:p>
        </w:tc>
        <w:tc>
          <w:tcPr>
            <w:tcW w:w="797" w:type="dxa"/>
            <w:tcBorders>
              <w:top w:val="nil"/>
              <w:left w:val="nil"/>
              <w:bottom w:val="single" w:sz="4" w:space="0" w:color="000000"/>
              <w:right w:val="single" w:sz="4" w:space="0" w:color="000000"/>
            </w:tcBorders>
            <w:shd w:val="clear" w:color="auto" w:fill="auto"/>
            <w:vAlign w:val="center"/>
            <w:hideMark/>
          </w:tcPr>
          <w:p w14:paraId="74B596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54E31E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A18E18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A080FC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25270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FB5C07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рулевий</w:t>
            </w:r>
            <w:proofErr w:type="spellEnd"/>
            <w:r w:rsidRPr="0099535D">
              <w:rPr>
                <w:rFonts w:ascii="Times New Roman" w:eastAsia="Times New Roman" w:hAnsi="Times New Roman"/>
                <w:color w:val="000000"/>
                <w:sz w:val="18"/>
                <w:szCs w:val="18"/>
              </w:rPr>
              <w:t xml:space="preserve"> наконечник</w:t>
            </w:r>
          </w:p>
        </w:tc>
        <w:tc>
          <w:tcPr>
            <w:tcW w:w="797" w:type="dxa"/>
            <w:tcBorders>
              <w:top w:val="nil"/>
              <w:left w:val="nil"/>
              <w:bottom w:val="single" w:sz="4" w:space="0" w:color="000000"/>
              <w:right w:val="single" w:sz="4" w:space="0" w:color="000000"/>
            </w:tcBorders>
            <w:shd w:val="clear" w:color="auto" w:fill="auto"/>
            <w:vAlign w:val="center"/>
            <w:hideMark/>
          </w:tcPr>
          <w:p w14:paraId="1AA4B7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C28F3A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116437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791D6C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0E99A7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CD778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рулевий</w:t>
            </w:r>
            <w:proofErr w:type="spellEnd"/>
            <w:r w:rsidRPr="0099535D">
              <w:rPr>
                <w:rFonts w:ascii="Times New Roman" w:eastAsia="Times New Roman" w:hAnsi="Times New Roman"/>
                <w:color w:val="000000"/>
                <w:sz w:val="18"/>
                <w:szCs w:val="18"/>
              </w:rPr>
              <w:t xml:space="preserve"> наконечник</w:t>
            </w:r>
          </w:p>
        </w:tc>
        <w:tc>
          <w:tcPr>
            <w:tcW w:w="797" w:type="dxa"/>
            <w:tcBorders>
              <w:top w:val="nil"/>
              <w:left w:val="nil"/>
              <w:bottom w:val="single" w:sz="4" w:space="0" w:color="000000"/>
              <w:right w:val="single" w:sz="4" w:space="0" w:color="000000"/>
            </w:tcBorders>
            <w:shd w:val="clear" w:color="auto" w:fill="auto"/>
            <w:vAlign w:val="center"/>
            <w:hideMark/>
          </w:tcPr>
          <w:p w14:paraId="413AC70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6F2F10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0F3C3A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E26C12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FCC293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6550F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рулева</w:t>
            </w:r>
            <w:proofErr w:type="spellEnd"/>
            <w:r w:rsidRPr="0099535D">
              <w:rPr>
                <w:rFonts w:ascii="Times New Roman" w:eastAsia="Times New Roman" w:hAnsi="Times New Roman"/>
                <w:color w:val="000000"/>
                <w:sz w:val="18"/>
                <w:szCs w:val="18"/>
              </w:rPr>
              <w:t xml:space="preserve"> тяга</w:t>
            </w:r>
          </w:p>
        </w:tc>
        <w:tc>
          <w:tcPr>
            <w:tcW w:w="797" w:type="dxa"/>
            <w:tcBorders>
              <w:top w:val="nil"/>
              <w:left w:val="nil"/>
              <w:bottom w:val="single" w:sz="4" w:space="0" w:color="000000"/>
              <w:right w:val="single" w:sz="4" w:space="0" w:color="000000"/>
            </w:tcBorders>
            <w:shd w:val="clear" w:color="auto" w:fill="auto"/>
            <w:vAlign w:val="center"/>
            <w:hideMark/>
          </w:tcPr>
          <w:p w14:paraId="08442F7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ADE65C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B15FAC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2A5021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F4EA1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6833E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Шарова опора верх</w:t>
            </w:r>
          </w:p>
        </w:tc>
        <w:tc>
          <w:tcPr>
            <w:tcW w:w="797" w:type="dxa"/>
            <w:tcBorders>
              <w:top w:val="nil"/>
              <w:left w:val="nil"/>
              <w:bottom w:val="single" w:sz="4" w:space="0" w:color="000000"/>
              <w:right w:val="single" w:sz="4" w:space="0" w:color="000000"/>
            </w:tcBorders>
            <w:shd w:val="clear" w:color="auto" w:fill="auto"/>
            <w:vAlign w:val="center"/>
            <w:hideMark/>
          </w:tcPr>
          <w:p w14:paraId="23F422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7D82B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31D0FC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5431FF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B2E98C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5A7034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Шарова опора низ</w:t>
            </w:r>
          </w:p>
        </w:tc>
        <w:tc>
          <w:tcPr>
            <w:tcW w:w="797" w:type="dxa"/>
            <w:tcBorders>
              <w:top w:val="nil"/>
              <w:left w:val="nil"/>
              <w:bottom w:val="single" w:sz="4" w:space="0" w:color="000000"/>
              <w:right w:val="single" w:sz="4" w:space="0" w:color="000000"/>
            </w:tcBorders>
            <w:shd w:val="clear" w:color="auto" w:fill="auto"/>
            <w:vAlign w:val="center"/>
            <w:hideMark/>
          </w:tcPr>
          <w:p w14:paraId="733562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20273B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DE2EA9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CF28A1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FA8CE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9FD60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передні втулки стабілізатора</w:t>
            </w:r>
          </w:p>
        </w:tc>
        <w:tc>
          <w:tcPr>
            <w:tcW w:w="797" w:type="dxa"/>
            <w:tcBorders>
              <w:top w:val="nil"/>
              <w:left w:val="nil"/>
              <w:bottom w:val="single" w:sz="4" w:space="0" w:color="000000"/>
              <w:right w:val="single" w:sz="4" w:space="0" w:color="000000"/>
            </w:tcBorders>
            <w:shd w:val="clear" w:color="auto" w:fill="auto"/>
            <w:vAlign w:val="center"/>
            <w:hideMark/>
          </w:tcPr>
          <w:p w14:paraId="385A43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9EE168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C8BF02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54DBF6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2B591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A8906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Сайлентблокі</w:t>
            </w:r>
            <w:proofErr w:type="spellEnd"/>
            <w:r w:rsidRPr="0099535D">
              <w:rPr>
                <w:rFonts w:ascii="Times New Roman" w:eastAsia="Times New Roman" w:hAnsi="Times New Roman"/>
                <w:color w:val="000000"/>
                <w:sz w:val="18"/>
                <w:szCs w:val="18"/>
              </w:rPr>
              <w:t xml:space="preserve"> передніх </w:t>
            </w:r>
            <w:proofErr w:type="spellStart"/>
            <w:r w:rsidRPr="0099535D">
              <w:rPr>
                <w:rFonts w:ascii="Times New Roman" w:eastAsia="Times New Roman" w:hAnsi="Times New Roman"/>
                <w:color w:val="000000"/>
                <w:sz w:val="18"/>
                <w:szCs w:val="18"/>
              </w:rPr>
              <w:t>нижних</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ричагов</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15D75A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1C6A3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2FAF55F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F87CF7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82F29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44E63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Болти </w:t>
            </w:r>
            <w:proofErr w:type="spellStart"/>
            <w:r w:rsidRPr="0099535D">
              <w:rPr>
                <w:rFonts w:ascii="Times New Roman" w:eastAsia="Times New Roman" w:hAnsi="Times New Roman"/>
                <w:color w:val="000000"/>
                <w:sz w:val="18"/>
                <w:szCs w:val="18"/>
              </w:rPr>
              <w:t>регуліровочні</w:t>
            </w:r>
            <w:proofErr w:type="spellEnd"/>
            <w:r w:rsidRPr="0099535D">
              <w:rPr>
                <w:rFonts w:ascii="Times New Roman" w:eastAsia="Times New Roman" w:hAnsi="Times New Roman"/>
                <w:color w:val="000000"/>
                <w:sz w:val="18"/>
                <w:szCs w:val="18"/>
              </w:rPr>
              <w:t xml:space="preserve"> розвал-сходження</w:t>
            </w:r>
          </w:p>
        </w:tc>
        <w:tc>
          <w:tcPr>
            <w:tcW w:w="797" w:type="dxa"/>
            <w:tcBorders>
              <w:top w:val="nil"/>
              <w:left w:val="nil"/>
              <w:bottom w:val="single" w:sz="4" w:space="0" w:color="000000"/>
              <w:right w:val="single" w:sz="4" w:space="0" w:color="000000"/>
            </w:tcBorders>
            <w:shd w:val="clear" w:color="auto" w:fill="auto"/>
            <w:vAlign w:val="center"/>
            <w:hideMark/>
          </w:tcPr>
          <w:p w14:paraId="0E464B2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9BD56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3CFDB64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480C0C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A70CE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4B7FBE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Сайлентблокі</w:t>
            </w:r>
            <w:proofErr w:type="spellEnd"/>
            <w:r w:rsidRPr="0099535D">
              <w:rPr>
                <w:rFonts w:ascii="Times New Roman" w:eastAsia="Times New Roman" w:hAnsi="Times New Roman"/>
                <w:color w:val="000000"/>
                <w:sz w:val="18"/>
                <w:szCs w:val="18"/>
              </w:rPr>
              <w:t xml:space="preserve"> задніх </w:t>
            </w:r>
            <w:proofErr w:type="spellStart"/>
            <w:r w:rsidRPr="0099535D">
              <w:rPr>
                <w:rFonts w:ascii="Times New Roman" w:eastAsia="Times New Roman" w:hAnsi="Times New Roman"/>
                <w:color w:val="000000"/>
                <w:sz w:val="18"/>
                <w:szCs w:val="18"/>
              </w:rPr>
              <w:t>нижних</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ричагов</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4147C5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9729CF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BFDE3C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C45D0B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D6545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13139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задних</w:t>
            </w:r>
            <w:proofErr w:type="spellEnd"/>
            <w:r w:rsidRPr="0099535D">
              <w:rPr>
                <w:rFonts w:ascii="Times New Roman" w:eastAsia="Times New Roman" w:hAnsi="Times New Roman"/>
                <w:color w:val="000000"/>
                <w:sz w:val="18"/>
                <w:szCs w:val="18"/>
              </w:rPr>
              <w:t xml:space="preserve"> поперечних </w:t>
            </w:r>
            <w:proofErr w:type="spellStart"/>
            <w:r w:rsidRPr="0099535D">
              <w:rPr>
                <w:rFonts w:ascii="Times New Roman" w:eastAsia="Times New Roman" w:hAnsi="Times New Roman"/>
                <w:color w:val="000000"/>
                <w:sz w:val="18"/>
                <w:szCs w:val="18"/>
              </w:rPr>
              <w:t>ричагов</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регуліровки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розвала</w:t>
            </w:r>
            <w:proofErr w:type="spellEnd"/>
            <w:r w:rsidRPr="0099535D">
              <w:rPr>
                <w:rFonts w:ascii="Times New Roman" w:eastAsia="Times New Roman" w:hAnsi="Times New Roman"/>
                <w:color w:val="000000"/>
                <w:sz w:val="18"/>
                <w:szCs w:val="18"/>
              </w:rPr>
              <w:t>-сходження (право/ліво)</w:t>
            </w:r>
          </w:p>
        </w:tc>
        <w:tc>
          <w:tcPr>
            <w:tcW w:w="797" w:type="dxa"/>
            <w:tcBorders>
              <w:top w:val="nil"/>
              <w:left w:val="nil"/>
              <w:bottom w:val="single" w:sz="4" w:space="0" w:color="000000"/>
              <w:right w:val="single" w:sz="4" w:space="0" w:color="000000"/>
            </w:tcBorders>
            <w:shd w:val="clear" w:color="auto" w:fill="auto"/>
            <w:vAlign w:val="center"/>
            <w:hideMark/>
          </w:tcPr>
          <w:p w14:paraId="1870306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2FE2C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C18A18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616E78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7BD41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290011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Болти </w:t>
            </w:r>
            <w:proofErr w:type="spellStart"/>
            <w:r w:rsidRPr="0099535D">
              <w:rPr>
                <w:rFonts w:ascii="Times New Roman" w:eastAsia="Times New Roman" w:hAnsi="Times New Roman"/>
                <w:color w:val="000000"/>
                <w:sz w:val="18"/>
                <w:szCs w:val="18"/>
              </w:rPr>
              <w:t>регуліровочні</w:t>
            </w:r>
            <w:proofErr w:type="spellEnd"/>
            <w:r w:rsidRPr="0099535D">
              <w:rPr>
                <w:rFonts w:ascii="Times New Roman" w:eastAsia="Times New Roman" w:hAnsi="Times New Roman"/>
                <w:color w:val="000000"/>
                <w:sz w:val="18"/>
                <w:szCs w:val="18"/>
              </w:rPr>
              <w:t xml:space="preserve"> розвал-сходження (задня частина)</w:t>
            </w:r>
          </w:p>
        </w:tc>
        <w:tc>
          <w:tcPr>
            <w:tcW w:w="797" w:type="dxa"/>
            <w:tcBorders>
              <w:top w:val="nil"/>
              <w:left w:val="nil"/>
              <w:bottom w:val="single" w:sz="4" w:space="0" w:color="000000"/>
              <w:right w:val="single" w:sz="4" w:space="0" w:color="000000"/>
            </w:tcBorders>
            <w:shd w:val="clear" w:color="auto" w:fill="auto"/>
            <w:vAlign w:val="center"/>
            <w:hideMark/>
          </w:tcPr>
          <w:p w14:paraId="3986E53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7142D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3D0CAD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7FA8BF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1D96D1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D3AA8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задних</w:t>
            </w:r>
            <w:proofErr w:type="spellEnd"/>
            <w:r w:rsidRPr="0099535D">
              <w:rPr>
                <w:rFonts w:ascii="Times New Roman" w:eastAsia="Times New Roman" w:hAnsi="Times New Roman"/>
                <w:color w:val="000000"/>
                <w:sz w:val="18"/>
                <w:szCs w:val="18"/>
              </w:rPr>
              <w:t xml:space="preserve"> нижніх </w:t>
            </w:r>
            <w:proofErr w:type="spellStart"/>
            <w:r w:rsidRPr="0099535D">
              <w:rPr>
                <w:rFonts w:ascii="Times New Roman" w:eastAsia="Times New Roman" w:hAnsi="Times New Roman"/>
                <w:color w:val="000000"/>
                <w:sz w:val="18"/>
                <w:szCs w:val="18"/>
              </w:rPr>
              <w:t>продольних</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ричагов</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0E5969E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7416B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7CC41D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C01BB1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9737B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E5ACF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задні підсиленні</w:t>
            </w:r>
          </w:p>
        </w:tc>
        <w:tc>
          <w:tcPr>
            <w:tcW w:w="797" w:type="dxa"/>
            <w:tcBorders>
              <w:top w:val="nil"/>
              <w:left w:val="nil"/>
              <w:bottom w:val="single" w:sz="4" w:space="0" w:color="000000"/>
              <w:right w:val="single" w:sz="4" w:space="0" w:color="000000"/>
            </w:tcBorders>
            <w:shd w:val="clear" w:color="auto" w:fill="auto"/>
            <w:vAlign w:val="center"/>
            <w:hideMark/>
          </w:tcPr>
          <w:p w14:paraId="0CDBAB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23FE1F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EFD6FF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2073DD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ADBF4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35160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vAlign w:val="center"/>
            <w:hideMark/>
          </w:tcPr>
          <w:p w14:paraId="33EB401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3062D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195C00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5BBCA2E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6EC1774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0F094A4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7272CF2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398294D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9264F5A"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F462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 VW </w:t>
            </w:r>
            <w:proofErr w:type="spellStart"/>
            <w:r w:rsidRPr="0099535D">
              <w:rPr>
                <w:rFonts w:ascii="Times New Roman" w:eastAsia="Times New Roman" w:hAnsi="Times New Roman"/>
                <w:color w:val="000000"/>
                <w:sz w:val="18"/>
                <w:szCs w:val="18"/>
              </w:rPr>
              <w:t>Sharan</w:t>
            </w:r>
            <w:proofErr w:type="spellEnd"/>
            <w:r w:rsidRPr="0099535D">
              <w:rPr>
                <w:rFonts w:ascii="Times New Roman" w:eastAsia="Times New Roman" w:hAnsi="Times New Roman"/>
                <w:color w:val="000000"/>
                <w:sz w:val="18"/>
                <w:szCs w:val="18"/>
              </w:rPr>
              <w:t xml:space="preserve"> </w:t>
            </w:r>
          </w:p>
        </w:tc>
        <w:tc>
          <w:tcPr>
            <w:tcW w:w="2976" w:type="dxa"/>
            <w:tcBorders>
              <w:top w:val="nil"/>
              <w:left w:val="nil"/>
              <w:bottom w:val="single" w:sz="4" w:space="0" w:color="000000"/>
              <w:right w:val="single" w:sz="4" w:space="0" w:color="000000"/>
            </w:tcBorders>
            <w:shd w:val="clear" w:color="auto" w:fill="auto"/>
            <w:vAlign w:val="center"/>
            <w:hideMark/>
          </w:tcPr>
          <w:p w14:paraId="6276645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WVWZZZ7MZ8V012638</w:t>
            </w:r>
          </w:p>
        </w:tc>
        <w:tc>
          <w:tcPr>
            <w:tcW w:w="3583" w:type="dxa"/>
            <w:tcBorders>
              <w:top w:val="nil"/>
              <w:left w:val="nil"/>
              <w:bottom w:val="single" w:sz="4" w:space="0" w:color="000000"/>
              <w:right w:val="single" w:sz="4" w:space="0" w:color="000000"/>
            </w:tcBorders>
            <w:shd w:val="clear" w:color="auto" w:fill="auto"/>
            <w:noWrap/>
            <w:vAlign w:val="center"/>
            <w:hideMark/>
          </w:tcPr>
          <w:p w14:paraId="72F332C4"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 xml:space="preserve">Фільтр </w:t>
            </w:r>
            <w:proofErr w:type="spellStart"/>
            <w:r w:rsidRPr="0099535D">
              <w:rPr>
                <w:rFonts w:ascii="Times New Roman" w:eastAsia="Times New Roman" w:hAnsi="Times New Roman"/>
                <w:color w:val="1B1B1B"/>
                <w:sz w:val="18"/>
                <w:szCs w:val="18"/>
              </w:rPr>
              <w:t>Паливнийй</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76EF840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DA835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3180AA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DBEE5C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F827C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BE0E0AB"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5D17E2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785655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128474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C5E147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0440AF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D65C21A"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43D462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45E4AF5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3ACFF3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142FCA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1E383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041A0CF"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 xml:space="preserve">Підшипник </w:t>
            </w:r>
            <w:proofErr w:type="spellStart"/>
            <w:r w:rsidRPr="0099535D">
              <w:rPr>
                <w:rFonts w:ascii="Times New Roman" w:eastAsia="Times New Roman" w:hAnsi="Times New Roman"/>
                <w:color w:val="1B1B1B"/>
                <w:sz w:val="18"/>
                <w:szCs w:val="18"/>
              </w:rPr>
              <w:t>ступиці</w:t>
            </w:r>
            <w:proofErr w:type="spellEnd"/>
            <w:r w:rsidRPr="0099535D">
              <w:rPr>
                <w:rFonts w:ascii="Times New Roman" w:eastAsia="Times New Roman" w:hAnsi="Times New Roman"/>
                <w:color w:val="1B1B1B"/>
                <w:sz w:val="18"/>
                <w:szCs w:val="18"/>
              </w:rPr>
              <w:t xml:space="preserve"> передній</w:t>
            </w:r>
          </w:p>
        </w:tc>
        <w:tc>
          <w:tcPr>
            <w:tcW w:w="797" w:type="dxa"/>
            <w:tcBorders>
              <w:top w:val="nil"/>
              <w:left w:val="nil"/>
              <w:bottom w:val="single" w:sz="4" w:space="0" w:color="000000"/>
              <w:right w:val="single" w:sz="4" w:space="0" w:color="000000"/>
            </w:tcBorders>
            <w:shd w:val="clear" w:color="auto" w:fill="auto"/>
            <w:vAlign w:val="center"/>
            <w:hideMark/>
          </w:tcPr>
          <w:p w14:paraId="30C2F30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41F308F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647FA1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EC7E65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5DCF0D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80F983B"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 xml:space="preserve">Підшипник </w:t>
            </w:r>
            <w:proofErr w:type="spellStart"/>
            <w:r w:rsidRPr="0099535D">
              <w:rPr>
                <w:rFonts w:ascii="Times New Roman" w:eastAsia="Times New Roman" w:hAnsi="Times New Roman"/>
                <w:color w:val="1B1B1B"/>
                <w:sz w:val="18"/>
                <w:szCs w:val="18"/>
              </w:rPr>
              <w:t>ступиці</w:t>
            </w:r>
            <w:proofErr w:type="spellEnd"/>
            <w:r w:rsidRPr="0099535D">
              <w:rPr>
                <w:rFonts w:ascii="Times New Roman" w:eastAsia="Times New Roman" w:hAnsi="Times New Roman"/>
                <w:color w:val="1B1B1B"/>
                <w:sz w:val="18"/>
                <w:szCs w:val="18"/>
              </w:rPr>
              <w:t xml:space="preserve"> задній </w:t>
            </w:r>
          </w:p>
        </w:tc>
        <w:tc>
          <w:tcPr>
            <w:tcW w:w="797" w:type="dxa"/>
            <w:tcBorders>
              <w:top w:val="nil"/>
              <w:left w:val="nil"/>
              <w:bottom w:val="single" w:sz="4" w:space="0" w:color="000000"/>
              <w:right w:val="single" w:sz="4" w:space="0" w:color="000000"/>
            </w:tcBorders>
            <w:shd w:val="clear" w:color="auto" w:fill="auto"/>
            <w:vAlign w:val="center"/>
            <w:hideMark/>
          </w:tcPr>
          <w:p w14:paraId="694FF7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3BD71B8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3E681709"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5251007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088CC2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1B1FFB09"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34EE4D6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center"/>
            <w:hideMark/>
          </w:tcPr>
          <w:p w14:paraId="351D418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65257D6"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488E2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Nissan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Terrano</w:t>
            </w:r>
            <w:proofErr w:type="spellEnd"/>
            <w:r w:rsidRPr="0099535D">
              <w:rPr>
                <w:rFonts w:ascii="Times New Roman" w:eastAsia="Times New Roman" w:hAnsi="Times New Roman"/>
                <w:color w:val="000000"/>
                <w:sz w:val="18"/>
                <w:szCs w:val="18"/>
              </w:rPr>
              <w:t xml:space="preserve"> 2 </w:t>
            </w:r>
          </w:p>
        </w:tc>
        <w:tc>
          <w:tcPr>
            <w:tcW w:w="2976" w:type="dxa"/>
            <w:tcBorders>
              <w:top w:val="nil"/>
              <w:left w:val="nil"/>
              <w:bottom w:val="single" w:sz="4" w:space="0" w:color="000000"/>
              <w:right w:val="single" w:sz="4" w:space="0" w:color="000000"/>
            </w:tcBorders>
            <w:shd w:val="clear" w:color="auto" w:fill="auto"/>
            <w:vAlign w:val="center"/>
            <w:hideMark/>
          </w:tcPr>
          <w:p w14:paraId="0C8379B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VSKTVUR20U0304760</w:t>
            </w:r>
          </w:p>
        </w:tc>
        <w:tc>
          <w:tcPr>
            <w:tcW w:w="3583" w:type="dxa"/>
            <w:tcBorders>
              <w:top w:val="nil"/>
              <w:left w:val="nil"/>
              <w:bottom w:val="single" w:sz="4" w:space="0" w:color="000000"/>
              <w:right w:val="single" w:sz="4" w:space="0" w:color="000000"/>
            </w:tcBorders>
            <w:shd w:val="clear" w:color="auto" w:fill="auto"/>
            <w:noWrap/>
            <w:vAlign w:val="center"/>
            <w:hideMark/>
          </w:tcPr>
          <w:p w14:paraId="2AE136C0"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 xml:space="preserve">Фільтр </w:t>
            </w:r>
            <w:proofErr w:type="spellStart"/>
            <w:r w:rsidRPr="0099535D">
              <w:rPr>
                <w:rFonts w:ascii="Times New Roman" w:eastAsia="Times New Roman" w:hAnsi="Times New Roman"/>
                <w:color w:val="1B1B1B"/>
                <w:sz w:val="18"/>
                <w:szCs w:val="18"/>
              </w:rPr>
              <w:t>Паливнийй</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1CFE32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EDE6EE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D4392E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000692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ACE26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31ACA9E8"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47FF04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1D63EB3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673BCA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468177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858FEC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393219BD"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фільтр салону</w:t>
            </w:r>
          </w:p>
        </w:tc>
        <w:tc>
          <w:tcPr>
            <w:tcW w:w="797" w:type="dxa"/>
            <w:tcBorders>
              <w:top w:val="nil"/>
              <w:left w:val="nil"/>
              <w:bottom w:val="single" w:sz="4" w:space="0" w:color="000000"/>
              <w:right w:val="single" w:sz="4" w:space="0" w:color="000000"/>
            </w:tcBorders>
            <w:shd w:val="clear" w:color="auto" w:fill="auto"/>
            <w:vAlign w:val="center"/>
            <w:hideMark/>
          </w:tcPr>
          <w:p w14:paraId="5212498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229B2F5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71E025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11A08C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ED04C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81A8F7F"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7DFFBE4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73353A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DB048E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54DA6E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F0945E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1CAD8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Ремінь кондиціонера</w:t>
            </w:r>
          </w:p>
        </w:tc>
        <w:tc>
          <w:tcPr>
            <w:tcW w:w="797" w:type="dxa"/>
            <w:tcBorders>
              <w:top w:val="nil"/>
              <w:left w:val="nil"/>
              <w:bottom w:val="single" w:sz="4" w:space="0" w:color="000000"/>
              <w:right w:val="single" w:sz="4" w:space="0" w:color="000000"/>
            </w:tcBorders>
            <w:shd w:val="clear" w:color="auto" w:fill="auto"/>
            <w:vAlign w:val="center"/>
            <w:hideMark/>
          </w:tcPr>
          <w:p w14:paraId="0DCD5D3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1A7E633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21CEA7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EEAD58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20DD09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27080E2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акумулятор 70А</w:t>
            </w:r>
          </w:p>
        </w:tc>
        <w:tc>
          <w:tcPr>
            <w:tcW w:w="797" w:type="dxa"/>
            <w:tcBorders>
              <w:top w:val="nil"/>
              <w:left w:val="nil"/>
              <w:bottom w:val="single" w:sz="4" w:space="0" w:color="000000"/>
              <w:right w:val="single" w:sz="4" w:space="0" w:color="000000"/>
            </w:tcBorders>
            <w:shd w:val="clear" w:color="auto" w:fill="auto"/>
            <w:vAlign w:val="center"/>
            <w:hideMark/>
          </w:tcPr>
          <w:p w14:paraId="7B135A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307F63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D1EBB9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A5C3AD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F4B036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BCD8AF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Насос </w:t>
            </w:r>
            <w:proofErr w:type="spellStart"/>
            <w:r w:rsidRPr="0099535D">
              <w:rPr>
                <w:rFonts w:ascii="Times New Roman" w:eastAsia="Times New Roman" w:hAnsi="Times New Roman"/>
                <w:color w:val="000000"/>
                <w:sz w:val="18"/>
                <w:szCs w:val="18"/>
              </w:rPr>
              <w:t>омивача</w:t>
            </w:r>
            <w:proofErr w:type="spellEnd"/>
            <w:r w:rsidRPr="0099535D">
              <w:rPr>
                <w:rFonts w:ascii="Times New Roman" w:eastAsia="Times New Roman" w:hAnsi="Times New Roman"/>
                <w:color w:val="000000"/>
                <w:sz w:val="18"/>
                <w:szCs w:val="18"/>
              </w:rPr>
              <w:t xml:space="preserve"> вікон </w:t>
            </w:r>
          </w:p>
        </w:tc>
        <w:tc>
          <w:tcPr>
            <w:tcW w:w="797" w:type="dxa"/>
            <w:tcBorders>
              <w:top w:val="nil"/>
              <w:left w:val="nil"/>
              <w:bottom w:val="single" w:sz="4" w:space="0" w:color="000000"/>
              <w:right w:val="single" w:sz="4" w:space="0" w:color="000000"/>
            </w:tcBorders>
            <w:shd w:val="clear" w:color="auto" w:fill="auto"/>
            <w:vAlign w:val="center"/>
            <w:hideMark/>
          </w:tcPr>
          <w:p w14:paraId="6757E5D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32193BF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B45D7B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F104F0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FB577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FB5170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Ремінь генератора</w:t>
            </w:r>
          </w:p>
        </w:tc>
        <w:tc>
          <w:tcPr>
            <w:tcW w:w="797" w:type="dxa"/>
            <w:tcBorders>
              <w:top w:val="nil"/>
              <w:left w:val="nil"/>
              <w:bottom w:val="single" w:sz="4" w:space="0" w:color="000000"/>
              <w:right w:val="single" w:sz="4" w:space="0" w:color="000000"/>
            </w:tcBorders>
            <w:shd w:val="clear" w:color="auto" w:fill="auto"/>
            <w:vAlign w:val="center"/>
            <w:hideMark/>
          </w:tcPr>
          <w:p w14:paraId="714138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6E25CD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96CD90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01704A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4BEFF94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503B9AC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19AD6BC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center"/>
            <w:hideMark/>
          </w:tcPr>
          <w:p w14:paraId="2D0CA6E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59EAFA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FCF5A01"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Renault</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Master</w:t>
            </w:r>
            <w:proofErr w:type="spellEnd"/>
            <w:r w:rsidRPr="0099535D">
              <w:rPr>
                <w:rFonts w:ascii="Times New Roman" w:eastAsia="Times New Roman" w:hAnsi="Times New Roman"/>
                <w:color w:val="000000"/>
                <w:sz w:val="18"/>
                <w:szCs w:val="18"/>
              </w:rPr>
              <w:t xml:space="preserve"> </w:t>
            </w:r>
          </w:p>
        </w:tc>
        <w:tc>
          <w:tcPr>
            <w:tcW w:w="2976" w:type="dxa"/>
            <w:tcBorders>
              <w:top w:val="nil"/>
              <w:left w:val="nil"/>
              <w:bottom w:val="single" w:sz="4" w:space="0" w:color="000000"/>
              <w:right w:val="single" w:sz="4" w:space="0" w:color="000000"/>
            </w:tcBorders>
            <w:shd w:val="clear" w:color="auto" w:fill="auto"/>
            <w:vAlign w:val="center"/>
            <w:hideMark/>
          </w:tcPr>
          <w:p w14:paraId="10BCBE7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VF1FDC2L637483781</w:t>
            </w:r>
          </w:p>
        </w:tc>
        <w:tc>
          <w:tcPr>
            <w:tcW w:w="3583" w:type="dxa"/>
            <w:tcBorders>
              <w:top w:val="nil"/>
              <w:left w:val="nil"/>
              <w:bottom w:val="single" w:sz="4" w:space="0" w:color="000000"/>
              <w:right w:val="single" w:sz="4" w:space="0" w:color="000000"/>
            </w:tcBorders>
            <w:shd w:val="clear" w:color="auto" w:fill="auto"/>
            <w:noWrap/>
            <w:vAlign w:val="center"/>
            <w:hideMark/>
          </w:tcPr>
          <w:p w14:paraId="33E4B15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Кульові опори верхні</w:t>
            </w:r>
          </w:p>
        </w:tc>
        <w:tc>
          <w:tcPr>
            <w:tcW w:w="797" w:type="dxa"/>
            <w:tcBorders>
              <w:top w:val="nil"/>
              <w:left w:val="nil"/>
              <w:bottom w:val="single" w:sz="4" w:space="0" w:color="000000"/>
              <w:right w:val="single" w:sz="4" w:space="0" w:color="000000"/>
            </w:tcBorders>
            <w:shd w:val="clear" w:color="auto" w:fill="auto"/>
            <w:vAlign w:val="center"/>
            <w:hideMark/>
          </w:tcPr>
          <w:p w14:paraId="6774B1C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2D4B7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0205337"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3C5FBC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7D59DF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BE6175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 комплекти задніх гальмівних супортів</w:t>
            </w:r>
          </w:p>
        </w:tc>
        <w:tc>
          <w:tcPr>
            <w:tcW w:w="797" w:type="dxa"/>
            <w:tcBorders>
              <w:top w:val="nil"/>
              <w:left w:val="nil"/>
              <w:bottom w:val="single" w:sz="4" w:space="0" w:color="000000"/>
              <w:right w:val="single" w:sz="4" w:space="0" w:color="000000"/>
            </w:tcBorders>
            <w:shd w:val="clear" w:color="auto" w:fill="auto"/>
            <w:vAlign w:val="center"/>
            <w:hideMark/>
          </w:tcPr>
          <w:p w14:paraId="451AEA7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4A2443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68BE34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253F4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46F90F2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BC865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31DB7DE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C7A9A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2393969"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F9B79E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5AA176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F4A15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5829EB7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B3BDA7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93058D9"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85C48B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575F3B1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B6B10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55522C7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C7FAD8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912F02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ECD6A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196874C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57554DB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7E93214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6D70525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18BD520"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94C6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MERCEDES 711 D</w:t>
            </w:r>
          </w:p>
        </w:tc>
        <w:tc>
          <w:tcPr>
            <w:tcW w:w="2976" w:type="dxa"/>
            <w:tcBorders>
              <w:top w:val="nil"/>
              <w:left w:val="nil"/>
              <w:bottom w:val="single" w:sz="4" w:space="0" w:color="000000"/>
              <w:right w:val="single" w:sz="4" w:space="0" w:color="000000"/>
            </w:tcBorders>
            <w:shd w:val="clear" w:color="auto" w:fill="auto"/>
            <w:vAlign w:val="center"/>
            <w:hideMark/>
          </w:tcPr>
          <w:p w14:paraId="049CED7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WDB66906320924744</w:t>
            </w:r>
          </w:p>
        </w:tc>
        <w:tc>
          <w:tcPr>
            <w:tcW w:w="3583" w:type="dxa"/>
            <w:tcBorders>
              <w:top w:val="nil"/>
              <w:left w:val="nil"/>
              <w:bottom w:val="single" w:sz="4" w:space="0" w:color="000000"/>
              <w:right w:val="single" w:sz="4" w:space="0" w:color="000000"/>
            </w:tcBorders>
            <w:shd w:val="clear" w:color="auto" w:fill="auto"/>
            <w:noWrap/>
            <w:vAlign w:val="center"/>
            <w:hideMark/>
          </w:tcPr>
          <w:p w14:paraId="134DB88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Прокладка клапанної кришки</w:t>
            </w:r>
          </w:p>
        </w:tc>
        <w:tc>
          <w:tcPr>
            <w:tcW w:w="797" w:type="dxa"/>
            <w:tcBorders>
              <w:top w:val="nil"/>
              <w:left w:val="nil"/>
              <w:bottom w:val="single" w:sz="4" w:space="0" w:color="000000"/>
              <w:right w:val="single" w:sz="4" w:space="0" w:color="000000"/>
            </w:tcBorders>
            <w:shd w:val="clear" w:color="auto" w:fill="auto"/>
            <w:vAlign w:val="center"/>
            <w:hideMark/>
          </w:tcPr>
          <w:p w14:paraId="27AD00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307E93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1BE7AB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C7C122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ED140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CAD026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w:t>
            </w:r>
          </w:p>
        </w:tc>
        <w:tc>
          <w:tcPr>
            <w:tcW w:w="797" w:type="dxa"/>
            <w:tcBorders>
              <w:top w:val="nil"/>
              <w:left w:val="nil"/>
              <w:bottom w:val="single" w:sz="4" w:space="0" w:color="000000"/>
              <w:right w:val="single" w:sz="4" w:space="0" w:color="000000"/>
            </w:tcBorders>
            <w:shd w:val="clear" w:color="auto" w:fill="auto"/>
            <w:vAlign w:val="center"/>
            <w:hideMark/>
          </w:tcPr>
          <w:p w14:paraId="1441F34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11F885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5B57F3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376F47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58DF47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61E854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переднього стабілізатора верхні</w:t>
            </w:r>
          </w:p>
        </w:tc>
        <w:tc>
          <w:tcPr>
            <w:tcW w:w="797" w:type="dxa"/>
            <w:tcBorders>
              <w:top w:val="nil"/>
              <w:left w:val="nil"/>
              <w:bottom w:val="single" w:sz="4" w:space="0" w:color="000000"/>
              <w:right w:val="single" w:sz="4" w:space="0" w:color="000000"/>
            </w:tcBorders>
            <w:shd w:val="clear" w:color="auto" w:fill="auto"/>
            <w:vAlign w:val="center"/>
            <w:hideMark/>
          </w:tcPr>
          <w:p w14:paraId="2904087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AC6BFB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402F5A7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EDE092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71191B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180F88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заднього стабілізатора верхні</w:t>
            </w:r>
          </w:p>
        </w:tc>
        <w:tc>
          <w:tcPr>
            <w:tcW w:w="797" w:type="dxa"/>
            <w:tcBorders>
              <w:top w:val="nil"/>
              <w:left w:val="nil"/>
              <w:bottom w:val="single" w:sz="4" w:space="0" w:color="000000"/>
              <w:right w:val="single" w:sz="4" w:space="0" w:color="000000"/>
            </w:tcBorders>
            <w:shd w:val="clear" w:color="auto" w:fill="auto"/>
            <w:vAlign w:val="center"/>
            <w:hideMark/>
          </w:tcPr>
          <w:p w14:paraId="26EABB4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61F0C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620D2A72"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73ADC05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6BB8F6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31D9CE9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0BD80DF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7A9C87A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3BCD67B" w14:textId="77777777" w:rsidTr="0099535D">
        <w:trPr>
          <w:trHeight w:val="255"/>
        </w:trPr>
        <w:tc>
          <w:tcPr>
            <w:tcW w:w="1555" w:type="dxa"/>
            <w:vMerge w:val="restart"/>
            <w:tcBorders>
              <w:top w:val="nil"/>
              <w:left w:val="single" w:sz="4" w:space="0" w:color="000000"/>
              <w:bottom w:val="nil"/>
              <w:right w:val="single" w:sz="4" w:space="0" w:color="000000"/>
            </w:tcBorders>
            <w:shd w:val="clear" w:color="auto" w:fill="auto"/>
            <w:vAlign w:val="center"/>
            <w:hideMark/>
          </w:tcPr>
          <w:p w14:paraId="2E223F5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 CITROEN   JUMPER</w:t>
            </w:r>
          </w:p>
        </w:tc>
        <w:tc>
          <w:tcPr>
            <w:tcW w:w="2976" w:type="dxa"/>
            <w:tcBorders>
              <w:top w:val="nil"/>
              <w:left w:val="nil"/>
              <w:bottom w:val="single" w:sz="4" w:space="0" w:color="000000"/>
              <w:right w:val="single" w:sz="4" w:space="0" w:color="000000"/>
            </w:tcBorders>
            <w:shd w:val="clear" w:color="auto" w:fill="auto"/>
            <w:vAlign w:val="center"/>
            <w:hideMark/>
          </w:tcPr>
          <w:p w14:paraId="72E4C3F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VF7ZCPMNC17791944</w:t>
            </w:r>
          </w:p>
        </w:tc>
        <w:tc>
          <w:tcPr>
            <w:tcW w:w="3583" w:type="dxa"/>
            <w:tcBorders>
              <w:top w:val="nil"/>
              <w:left w:val="nil"/>
              <w:bottom w:val="single" w:sz="4" w:space="0" w:color="000000"/>
              <w:right w:val="single" w:sz="4" w:space="0" w:color="000000"/>
            </w:tcBorders>
            <w:shd w:val="clear" w:color="auto" w:fill="auto"/>
            <w:noWrap/>
            <w:vAlign w:val="center"/>
            <w:hideMark/>
          </w:tcPr>
          <w:p w14:paraId="4D3EF9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auto" w:fill="auto"/>
            <w:vAlign w:val="center"/>
            <w:hideMark/>
          </w:tcPr>
          <w:p w14:paraId="03F0E01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auto" w:fill="auto"/>
            <w:vAlign w:val="center"/>
            <w:hideMark/>
          </w:tcPr>
          <w:p w14:paraId="4AD0B5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1483210" w14:textId="77777777" w:rsidTr="0099535D">
        <w:trPr>
          <w:trHeight w:val="255"/>
        </w:trPr>
        <w:tc>
          <w:tcPr>
            <w:tcW w:w="1555" w:type="dxa"/>
            <w:vMerge/>
            <w:tcBorders>
              <w:top w:val="nil"/>
              <w:left w:val="single" w:sz="4" w:space="0" w:color="000000"/>
              <w:bottom w:val="nil"/>
              <w:right w:val="single" w:sz="4" w:space="0" w:color="000000"/>
            </w:tcBorders>
            <w:vAlign w:val="center"/>
            <w:hideMark/>
          </w:tcPr>
          <w:p w14:paraId="3E7D14D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F951BA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6529B3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5A18E2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7C73B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8C75E69" w14:textId="77777777" w:rsidTr="0099535D">
        <w:trPr>
          <w:trHeight w:val="255"/>
        </w:trPr>
        <w:tc>
          <w:tcPr>
            <w:tcW w:w="1555" w:type="dxa"/>
            <w:vMerge/>
            <w:tcBorders>
              <w:top w:val="nil"/>
              <w:left w:val="single" w:sz="4" w:space="0" w:color="000000"/>
              <w:bottom w:val="nil"/>
              <w:right w:val="single" w:sz="4" w:space="0" w:color="000000"/>
            </w:tcBorders>
            <w:vAlign w:val="center"/>
            <w:hideMark/>
          </w:tcPr>
          <w:p w14:paraId="49B552B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C3364E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6AB344E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7A67B20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7259B6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9C429B9" w14:textId="77777777" w:rsidTr="0099535D">
        <w:trPr>
          <w:trHeight w:val="255"/>
        </w:trPr>
        <w:tc>
          <w:tcPr>
            <w:tcW w:w="1555" w:type="dxa"/>
            <w:vMerge/>
            <w:tcBorders>
              <w:top w:val="nil"/>
              <w:left w:val="single" w:sz="4" w:space="0" w:color="000000"/>
              <w:bottom w:val="nil"/>
              <w:right w:val="single" w:sz="4" w:space="0" w:color="000000"/>
            </w:tcBorders>
            <w:vAlign w:val="center"/>
            <w:hideMark/>
          </w:tcPr>
          <w:p w14:paraId="137DD19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CDD5F0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339432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57536BC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65BC5E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817C618" w14:textId="77777777" w:rsidTr="0099535D">
        <w:trPr>
          <w:trHeight w:val="255"/>
        </w:trPr>
        <w:tc>
          <w:tcPr>
            <w:tcW w:w="1555" w:type="dxa"/>
            <w:vMerge/>
            <w:tcBorders>
              <w:top w:val="nil"/>
              <w:left w:val="single" w:sz="4" w:space="0" w:color="000000"/>
              <w:bottom w:val="nil"/>
              <w:right w:val="single" w:sz="4" w:space="0" w:color="000000"/>
            </w:tcBorders>
            <w:vAlign w:val="center"/>
            <w:hideMark/>
          </w:tcPr>
          <w:p w14:paraId="7581933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6FAA73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8EE90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Салентблоки</w:t>
            </w:r>
            <w:proofErr w:type="spellEnd"/>
            <w:r w:rsidRPr="0099535D">
              <w:rPr>
                <w:rFonts w:ascii="Times New Roman" w:eastAsia="Times New Roman" w:hAnsi="Times New Roman"/>
                <w:color w:val="000000"/>
                <w:sz w:val="18"/>
                <w:szCs w:val="18"/>
              </w:rPr>
              <w:t xml:space="preserve"> передніх </w:t>
            </w:r>
            <w:proofErr w:type="spellStart"/>
            <w:r w:rsidRPr="0099535D">
              <w:rPr>
                <w:rFonts w:ascii="Times New Roman" w:eastAsia="Times New Roman" w:hAnsi="Times New Roman"/>
                <w:color w:val="000000"/>
                <w:sz w:val="18"/>
                <w:szCs w:val="18"/>
              </w:rPr>
              <w:t>ричагів</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5327611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28C491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060DDBD" w14:textId="77777777" w:rsidTr="0099535D">
        <w:trPr>
          <w:trHeight w:val="255"/>
        </w:trPr>
        <w:tc>
          <w:tcPr>
            <w:tcW w:w="1555" w:type="dxa"/>
            <w:vMerge/>
            <w:tcBorders>
              <w:top w:val="nil"/>
              <w:left w:val="single" w:sz="4" w:space="0" w:color="000000"/>
              <w:bottom w:val="nil"/>
              <w:right w:val="single" w:sz="4" w:space="0" w:color="000000"/>
            </w:tcBorders>
            <w:vAlign w:val="center"/>
            <w:hideMark/>
          </w:tcPr>
          <w:p w14:paraId="631756A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164B0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EDB56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Салентблоки</w:t>
            </w:r>
            <w:proofErr w:type="spellEnd"/>
            <w:r w:rsidRPr="0099535D">
              <w:rPr>
                <w:rFonts w:ascii="Times New Roman" w:eastAsia="Times New Roman" w:hAnsi="Times New Roman"/>
                <w:color w:val="000000"/>
                <w:sz w:val="18"/>
                <w:szCs w:val="18"/>
              </w:rPr>
              <w:t xml:space="preserve"> передніх </w:t>
            </w:r>
            <w:proofErr w:type="spellStart"/>
            <w:r w:rsidRPr="0099535D">
              <w:rPr>
                <w:rFonts w:ascii="Times New Roman" w:eastAsia="Times New Roman" w:hAnsi="Times New Roman"/>
                <w:color w:val="000000"/>
                <w:sz w:val="18"/>
                <w:szCs w:val="18"/>
              </w:rPr>
              <w:t>ричагів</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1F957BA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44B49F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532C8723" w14:textId="77777777" w:rsidTr="0099535D">
        <w:trPr>
          <w:trHeight w:val="255"/>
        </w:trPr>
        <w:tc>
          <w:tcPr>
            <w:tcW w:w="1555"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7F2791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2C12104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4C07A90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center"/>
            <w:hideMark/>
          </w:tcPr>
          <w:p w14:paraId="5CECF3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center"/>
            <w:hideMark/>
          </w:tcPr>
          <w:p w14:paraId="094FBD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F50812F"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493C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VOLKSWAGEN </w:t>
            </w:r>
            <w:r w:rsidRPr="0099535D">
              <w:rPr>
                <w:rFonts w:ascii="Times New Roman" w:eastAsia="Times New Roman" w:hAnsi="Times New Roman"/>
                <w:color w:val="000000"/>
                <w:sz w:val="18"/>
                <w:szCs w:val="18"/>
              </w:rPr>
              <w:br/>
              <w:t xml:space="preserve">CADDY </w:t>
            </w:r>
          </w:p>
        </w:tc>
        <w:tc>
          <w:tcPr>
            <w:tcW w:w="2976" w:type="dxa"/>
            <w:tcBorders>
              <w:top w:val="nil"/>
              <w:left w:val="nil"/>
              <w:bottom w:val="single" w:sz="4" w:space="0" w:color="000000"/>
              <w:right w:val="single" w:sz="4" w:space="0" w:color="000000"/>
            </w:tcBorders>
            <w:shd w:val="clear" w:color="auto" w:fill="auto"/>
            <w:vAlign w:val="center"/>
            <w:hideMark/>
          </w:tcPr>
          <w:p w14:paraId="0A94A5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3AAF9A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Пильники, відбійники передніх амортизаторів</w:t>
            </w:r>
          </w:p>
        </w:tc>
        <w:tc>
          <w:tcPr>
            <w:tcW w:w="797" w:type="dxa"/>
            <w:tcBorders>
              <w:top w:val="nil"/>
              <w:left w:val="nil"/>
              <w:bottom w:val="single" w:sz="4" w:space="0" w:color="000000"/>
              <w:right w:val="single" w:sz="4" w:space="0" w:color="000000"/>
            </w:tcBorders>
            <w:shd w:val="clear" w:color="auto" w:fill="auto"/>
            <w:noWrap/>
            <w:vAlign w:val="center"/>
            <w:hideMark/>
          </w:tcPr>
          <w:p w14:paraId="51385F9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center"/>
            <w:hideMark/>
          </w:tcPr>
          <w:p w14:paraId="7AB93C7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BCD69E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E78C28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9CAFEA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WV1ZZZ2KZ8X129503</w:t>
            </w:r>
          </w:p>
        </w:tc>
        <w:tc>
          <w:tcPr>
            <w:tcW w:w="3583" w:type="dxa"/>
            <w:tcBorders>
              <w:top w:val="nil"/>
              <w:left w:val="nil"/>
              <w:bottom w:val="single" w:sz="4" w:space="0" w:color="000000"/>
              <w:right w:val="single" w:sz="4" w:space="0" w:color="000000"/>
            </w:tcBorders>
            <w:shd w:val="clear" w:color="auto" w:fill="auto"/>
            <w:vAlign w:val="center"/>
            <w:hideMark/>
          </w:tcPr>
          <w:p w14:paraId="3B97DE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Щітки склоочисника </w:t>
            </w:r>
            <w:proofErr w:type="spellStart"/>
            <w:r w:rsidRPr="0099535D">
              <w:rPr>
                <w:rFonts w:ascii="Times New Roman" w:eastAsia="Times New Roman" w:hAnsi="Times New Roman"/>
                <w:color w:val="000000"/>
                <w:sz w:val="18"/>
                <w:szCs w:val="18"/>
              </w:rPr>
              <w:t>безкаркасні</w:t>
            </w:r>
            <w:proofErr w:type="spellEnd"/>
          </w:p>
        </w:tc>
        <w:tc>
          <w:tcPr>
            <w:tcW w:w="797" w:type="dxa"/>
            <w:tcBorders>
              <w:top w:val="nil"/>
              <w:left w:val="nil"/>
              <w:bottom w:val="single" w:sz="4" w:space="0" w:color="000000"/>
              <w:right w:val="single" w:sz="4" w:space="0" w:color="000000"/>
            </w:tcBorders>
            <w:shd w:val="clear" w:color="auto" w:fill="auto"/>
            <w:noWrap/>
            <w:vAlign w:val="center"/>
            <w:hideMark/>
          </w:tcPr>
          <w:p w14:paraId="4C4856C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center"/>
            <w:hideMark/>
          </w:tcPr>
          <w:p w14:paraId="0E367FB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8D522B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264195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52CB2F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EDB56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Ролики </w:t>
            </w:r>
            <w:proofErr w:type="spellStart"/>
            <w:r w:rsidRPr="0099535D">
              <w:rPr>
                <w:rFonts w:ascii="Times New Roman" w:eastAsia="Times New Roman" w:hAnsi="Times New Roman"/>
                <w:color w:val="000000"/>
                <w:sz w:val="18"/>
                <w:szCs w:val="18"/>
              </w:rPr>
              <w:t>розпашних</w:t>
            </w:r>
            <w:proofErr w:type="spellEnd"/>
            <w:r w:rsidRPr="0099535D">
              <w:rPr>
                <w:rFonts w:ascii="Times New Roman" w:eastAsia="Times New Roman" w:hAnsi="Times New Roman"/>
                <w:color w:val="000000"/>
                <w:sz w:val="18"/>
                <w:szCs w:val="18"/>
              </w:rPr>
              <w:t xml:space="preserve"> дверей (праві)</w:t>
            </w:r>
          </w:p>
        </w:tc>
        <w:tc>
          <w:tcPr>
            <w:tcW w:w="797" w:type="dxa"/>
            <w:tcBorders>
              <w:top w:val="nil"/>
              <w:left w:val="nil"/>
              <w:bottom w:val="single" w:sz="4" w:space="0" w:color="000000"/>
              <w:right w:val="single" w:sz="4" w:space="0" w:color="000000"/>
            </w:tcBorders>
            <w:shd w:val="clear" w:color="auto" w:fill="auto"/>
            <w:noWrap/>
            <w:vAlign w:val="center"/>
            <w:hideMark/>
          </w:tcPr>
          <w:p w14:paraId="5FA457B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center"/>
            <w:hideMark/>
          </w:tcPr>
          <w:p w14:paraId="3EC6B9D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8F084C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3A1684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722A1C3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48891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auto" w:fill="auto"/>
            <w:noWrap/>
            <w:vAlign w:val="center"/>
            <w:hideMark/>
          </w:tcPr>
          <w:p w14:paraId="1631159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auto" w:fill="auto"/>
            <w:noWrap/>
            <w:vAlign w:val="center"/>
            <w:hideMark/>
          </w:tcPr>
          <w:p w14:paraId="7416C78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99535D" w:rsidRPr="0099535D" w14:paraId="291A8497"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E232D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168216E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17B504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center"/>
            <w:hideMark/>
          </w:tcPr>
          <w:p w14:paraId="1667E9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center"/>
            <w:hideMark/>
          </w:tcPr>
          <w:p w14:paraId="2B74562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1238ABA"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5D6DF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VOLKSWAGEN </w:t>
            </w:r>
            <w:r w:rsidRPr="0099535D">
              <w:rPr>
                <w:rFonts w:ascii="Times New Roman" w:eastAsia="Times New Roman" w:hAnsi="Times New Roman"/>
                <w:color w:val="000000"/>
                <w:sz w:val="18"/>
                <w:szCs w:val="18"/>
              </w:rPr>
              <w:br/>
              <w:t xml:space="preserve">CADDY </w:t>
            </w:r>
          </w:p>
        </w:tc>
        <w:tc>
          <w:tcPr>
            <w:tcW w:w="2976" w:type="dxa"/>
            <w:tcBorders>
              <w:top w:val="nil"/>
              <w:left w:val="nil"/>
              <w:bottom w:val="single" w:sz="4" w:space="0" w:color="000000"/>
              <w:right w:val="single" w:sz="4" w:space="0" w:color="000000"/>
            </w:tcBorders>
            <w:shd w:val="clear" w:color="auto" w:fill="auto"/>
            <w:vAlign w:val="center"/>
            <w:hideMark/>
          </w:tcPr>
          <w:p w14:paraId="104FB5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WV1ZZZ2KZ6X024052</w:t>
            </w:r>
          </w:p>
        </w:tc>
        <w:tc>
          <w:tcPr>
            <w:tcW w:w="3583" w:type="dxa"/>
            <w:tcBorders>
              <w:top w:val="nil"/>
              <w:left w:val="nil"/>
              <w:bottom w:val="single" w:sz="4" w:space="0" w:color="000000"/>
              <w:right w:val="single" w:sz="4" w:space="0" w:color="000000"/>
            </w:tcBorders>
            <w:shd w:val="clear" w:color="auto" w:fill="auto"/>
            <w:noWrap/>
            <w:vAlign w:val="center"/>
            <w:hideMark/>
          </w:tcPr>
          <w:p w14:paraId="5CF7BD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комплект ГРМ</w:t>
            </w:r>
          </w:p>
        </w:tc>
        <w:tc>
          <w:tcPr>
            <w:tcW w:w="797" w:type="dxa"/>
            <w:tcBorders>
              <w:top w:val="nil"/>
              <w:left w:val="nil"/>
              <w:bottom w:val="single" w:sz="4" w:space="0" w:color="000000"/>
              <w:right w:val="single" w:sz="4" w:space="0" w:color="000000"/>
            </w:tcBorders>
            <w:shd w:val="clear" w:color="auto" w:fill="auto"/>
            <w:noWrap/>
            <w:vAlign w:val="center"/>
            <w:hideMark/>
          </w:tcPr>
          <w:p w14:paraId="2736530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center"/>
            <w:hideMark/>
          </w:tcPr>
          <w:p w14:paraId="6A1CE2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F51637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B8DF61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0266E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2D77785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Ролики </w:t>
            </w:r>
            <w:proofErr w:type="spellStart"/>
            <w:r w:rsidRPr="0099535D">
              <w:rPr>
                <w:rFonts w:ascii="Times New Roman" w:eastAsia="Times New Roman" w:hAnsi="Times New Roman"/>
                <w:color w:val="000000"/>
                <w:sz w:val="18"/>
                <w:szCs w:val="18"/>
              </w:rPr>
              <w:t>розпашних</w:t>
            </w:r>
            <w:proofErr w:type="spellEnd"/>
            <w:r w:rsidRPr="0099535D">
              <w:rPr>
                <w:rFonts w:ascii="Times New Roman" w:eastAsia="Times New Roman" w:hAnsi="Times New Roman"/>
                <w:color w:val="000000"/>
                <w:sz w:val="18"/>
                <w:szCs w:val="18"/>
              </w:rPr>
              <w:t xml:space="preserve"> дверей (праві)</w:t>
            </w:r>
          </w:p>
        </w:tc>
        <w:tc>
          <w:tcPr>
            <w:tcW w:w="797" w:type="dxa"/>
            <w:tcBorders>
              <w:top w:val="nil"/>
              <w:left w:val="nil"/>
              <w:bottom w:val="single" w:sz="4" w:space="0" w:color="000000"/>
              <w:right w:val="single" w:sz="4" w:space="0" w:color="000000"/>
            </w:tcBorders>
            <w:shd w:val="clear" w:color="auto" w:fill="auto"/>
            <w:vAlign w:val="center"/>
            <w:hideMark/>
          </w:tcPr>
          <w:p w14:paraId="5B505E9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3549E7E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BED89F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06216C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E100FC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93A366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Ролики </w:t>
            </w:r>
            <w:proofErr w:type="spellStart"/>
            <w:r w:rsidRPr="0099535D">
              <w:rPr>
                <w:rFonts w:ascii="Times New Roman" w:eastAsia="Times New Roman" w:hAnsi="Times New Roman"/>
                <w:color w:val="000000"/>
                <w:sz w:val="18"/>
                <w:szCs w:val="18"/>
              </w:rPr>
              <w:t>розпашних</w:t>
            </w:r>
            <w:proofErr w:type="spellEnd"/>
            <w:r w:rsidRPr="0099535D">
              <w:rPr>
                <w:rFonts w:ascii="Times New Roman" w:eastAsia="Times New Roman" w:hAnsi="Times New Roman"/>
                <w:color w:val="000000"/>
                <w:sz w:val="18"/>
                <w:szCs w:val="18"/>
              </w:rPr>
              <w:t xml:space="preserve"> дверей (праві)</w:t>
            </w:r>
          </w:p>
        </w:tc>
        <w:tc>
          <w:tcPr>
            <w:tcW w:w="797" w:type="dxa"/>
            <w:tcBorders>
              <w:top w:val="nil"/>
              <w:left w:val="nil"/>
              <w:bottom w:val="single" w:sz="4" w:space="0" w:color="000000"/>
              <w:right w:val="single" w:sz="4" w:space="0" w:color="000000"/>
            </w:tcBorders>
            <w:shd w:val="clear" w:color="auto" w:fill="auto"/>
            <w:vAlign w:val="center"/>
            <w:hideMark/>
          </w:tcPr>
          <w:p w14:paraId="494724F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49617C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FC098A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2D3158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6ED065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1E187F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передніх </w:t>
            </w:r>
            <w:proofErr w:type="spellStart"/>
            <w:r w:rsidRPr="0099535D">
              <w:rPr>
                <w:rFonts w:ascii="Times New Roman" w:eastAsia="Times New Roman" w:hAnsi="Times New Roman"/>
                <w:color w:val="000000"/>
                <w:sz w:val="18"/>
                <w:szCs w:val="18"/>
              </w:rPr>
              <w:t>ричагів</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2CEB0F7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0BE4DE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D04CD2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AACF57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2850C1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3D19301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передніх </w:t>
            </w:r>
            <w:proofErr w:type="spellStart"/>
            <w:r w:rsidRPr="0099535D">
              <w:rPr>
                <w:rFonts w:ascii="Times New Roman" w:eastAsia="Times New Roman" w:hAnsi="Times New Roman"/>
                <w:color w:val="000000"/>
                <w:sz w:val="18"/>
                <w:szCs w:val="18"/>
              </w:rPr>
              <w:t>ричагів</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0A57A7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FB7E62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1168857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C3EC4A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7F0B2E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6AF2C4C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7E74AD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center"/>
            <w:hideMark/>
          </w:tcPr>
          <w:p w14:paraId="5D39E73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1094C5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1D6226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 FORD TRANSIT</w:t>
            </w:r>
          </w:p>
        </w:tc>
        <w:tc>
          <w:tcPr>
            <w:tcW w:w="2976" w:type="dxa"/>
            <w:tcBorders>
              <w:top w:val="nil"/>
              <w:left w:val="nil"/>
              <w:bottom w:val="single" w:sz="4" w:space="0" w:color="000000"/>
              <w:right w:val="single" w:sz="4" w:space="0" w:color="000000"/>
            </w:tcBorders>
            <w:shd w:val="clear" w:color="auto" w:fill="auto"/>
            <w:vAlign w:val="center"/>
            <w:hideMark/>
          </w:tcPr>
          <w:p w14:paraId="3EF32F1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WF0SXXTTFSDU85484</w:t>
            </w:r>
          </w:p>
        </w:tc>
        <w:tc>
          <w:tcPr>
            <w:tcW w:w="3583" w:type="dxa"/>
            <w:tcBorders>
              <w:top w:val="nil"/>
              <w:left w:val="nil"/>
              <w:bottom w:val="single" w:sz="4" w:space="0" w:color="000000"/>
              <w:right w:val="single" w:sz="4" w:space="0" w:color="000000"/>
            </w:tcBorders>
            <w:shd w:val="clear" w:color="auto" w:fill="auto"/>
            <w:vAlign w:val="center"/>
            <w:hideMark/>
          </w:tcPr>
          <w:p w14:paraId="1261BB68"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Ролик бічних дверей правий зсувний верхній</w:t>
            </w:r>
          </w:p>
        </w:tc>
        <w:tc>
          <w:tcPr>
            <w:tcW w:w="797" w:type="dxa"/>
            <w:tcBorders>
              <w:top w:val="nil"/>
              <w:left w:val="nil"/>
              <w:bottom w:val="single" w:sz="4" w:space="0" w:color="000000"/>
              <w:right w:val="single" w:sz="4" w:space="0" w:color="000000"/>
            </w:tcBorders>
            <w:shd w:val="clear" w:color="auto" w:fill="auto"/>
            <w:vAlign w:val="center"/>
            <w:hideMark/>
          </w:tcPr>
          <w:p w14:paraId="4A5F2D8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063002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C7278D7"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4CC217E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4D1B7CD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3290227C"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5E87D0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1B5A90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768C3A9"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92C4E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CITROEN </w:t>
            </w:r>
          </w:p>
        </w:tc>
        <w:tc>
          <w:tcPr>
            <w:tcW w:w="2976" w:type="dxa"/>
            <w:tcBorders>
              <w:top w:val="nil"/>
              <w:left w:val="nil"/>
              <w:bottom w:val="single" w:sz="4" w:space="0" w:color="000000"/>
              <w:right w:val="single" w:sz="4" w:space="0" w:color="000000"/>
            </w:tcBorders>
            <w:shd w:val="clear" w:color="auto" w:fill="auto"/>
            <w:vAlign w:val="center"/>
            <w:hideMark/>
          </w:tcPr>
          <w:p w14:paraId="6F994C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 VF7YD3MFB12U65626</w:t>
            </w:r>
          </w:p>
        </w:tc>
        <w:tc>
          <w:tcPr>
            <w:tcW w:w="3583" w:type="dxa"/>
            <w:tcBorders>
              <w:top w:val="nil"/>
              <w:left w:val="nil"/>
              <w:bottom w:val="single" w:sz="4" w:space="0" w:color="000000"/>
              <w:right w:val="single" w:sz="4" w:space="0" w:color="000000"/>
            </w:tcBorders>
            <w:shd w:val="clear" w:color="auto" w:fill="auto"/>
            <w:vAlign w:val="center"/>
            <w:hideMark/>
          </w:tcPr>
          <w:p w14:paraId="67096E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6FDCD05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53258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BDBE73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9271B8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C583B66" w14:textId="77777777" w:rsidR="005449C2" w:rsidRPr="0099535D" w:rsidRDefault="005449C2" w:rsidP="00B00DAC">
            <w:pPr>
              <w:spacing w:after="0" w:line="240" w:lineRule="auto"/>
              <w:jc w:val="center"/>
              <w:rPr>
                <w:rFonts w:ascii="Arial" w:eastAsia="Times New Roman" w:hAnsi="Arial" w:cs="Arial"/>
                <w:color w:val="000000"/>
                <w:sz w:val="18"/>
                <w:szCs w:val="18"/>
              </w:rPr>
            </w:pPr>
            <w:r w:rsidRPr="0099535D">
              <w:rPr>
                <w:rFonts w:ascii="Arial" w:eastAsia="Times New Roman" w:hAnsi="Arial" w:cs="Arial"/>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FEB8F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повітряний </w:t>
            </w:r>
          </w:p>
        </w:tc>
        <w:tc>
          <w:tcPr>
            <w:tcW w:w="797" w:type="dxa"/>
            <w:tcBorders>
              <w:top w:val="nil"/>
              <w:left w:val="nil"/>
              <w:bottom w:val="single" w:sz="4" w:space="0" w:color="000000"/>
              <w:right w:val="single" w:sz="4" w:space="0" w:color="000000"/>
            </w:tcBorders>
            <w:shd w:val="clear" w:color="auto" w:fill="auto"/>
            <w:vAlign w:val="center"/>
            <w:hideMark/>
          </w:tcPr>
          <w:p w14:paraId="2AF5739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5612BD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0755FB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E4127F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4A69DBA" w14:textId="77777777" w:rsidR="005449C2" w:rsidRPr="0099535D" w:rsidRDefault="005449C2" w:rsidP="00B00DAC">
            <w:pPr>
              <w:spacing w:after="0" w:line="240" w:lineRule="auto"/>
              <w:jc w:val="center"/>
              <w:rPr>
                <w:rFonts w:ascii="Arial" w:eastAsia="Times New Roman" w:hAnsi="Arial" w:cs="Arial"/>
                <w:color w:val="000000"/>
                <w:sz w:val="18"/>
                <w:szCs w:val="18"/>
              </w:rPr>
            </w:pPr>
            <w:r w:rsidRPr="0099535D">
              <w:rPr>
                <w:rFonts w:ascii="Arial" w:eastAsia="Times New Roman" w:hAnsi="Arial" w:cs="Arial"/>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6FD932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салону </w:t>
            </w:r>
          </w:p>
        </w:tc>
        <w:tc>
          <w:tcPr>
            <w:tcW w:w="797" w:type="dxa"/>
            <w:tcBorders>
              <w:top w:val="nil"/>
              <w:left w:val="nil"/>
              <w:bottom w:val="single" w:sz="4" w:space="0" w:color="000000"/>
              <w:right w:val="single" w:sz="4" w:space="0" w:color="000000"/>
            </w:tcBorders>
            <w:shd w:val="clear" w:color="auto" w:fill="auto"/>
            <w:vAlign w:val="center"/>
            <w:hideMark/>
          </w:tcPr>
          <w:p w14:paraId="490239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561B5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358DCD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1E56BA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960021F" w14:textId="77777777" w:rsidR="005449C2" w:rsidRPr="0099535D" w:rsidRDefault="005449C2" w:rsidP="00B00DAC">
            <w:pPr>
              <w:spacing w:after="0" w:line="240" w:lineRule="auto"/>
              <w:jc w:val="center"/>
              <w:rPr>
                <w:rFonts w:ascii="Arial" w:eastAsia="Times New Roman" w:hAnsi="Arial" w:cs="Arial"/>
                <w:color w:val="000000"/>
                <w:sz w:val="18"/>
                <w:szCs w:val="18"/>
              </w:rPr>
            </w:pPr>
            <w:r w:rsidRPr="0099535D">
              <w:rPr>
                <w:rFonts w:ascii="Arial" w:eastAsia="Times New Roman" w:hAnsi="Arial" w:cs="Arial"/>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33E1CE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40E89C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6D20D6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2C9F40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731E102E" w14:textId="77777777" w:rsidR="005449C2" w:rsidRPr="0099535D" w:rsidRDefault="005449C2" w:rsidP="00B00DAC">
            <w:pPr>
              <w:spacing w:after="0" w:line="240" w:lineRule="auto"/>
              <w:jc w:val="center"/>
              <w:rPr>
                <w:rFonts w:ascii="Arial" w:eastAsia="Times New Roman" w:hAnsi="Arial" w:cs="Arial"/>
                <w:color w:val="000000"/>
                <w:sz w:val="18"/>
                <w:szCs w:val="18"/>
              </w:rPr>
            </w:pPr>
            <w:r w:rsidRPr="0099535D">
              <w:rPr>
                <w:rFonts w:ascii="Arial" w:eastAsia="Times New Roman" w:hAnsi="Arial" w:cs="Arial"/>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635FA540" w14:textId="77777777" w:rsidR="005449C2" w:rsidRPr="0099535D" w:rsidRDefault="005449C2" w:rsidP="00B00DAC">
            <w:pPr>
              <w:spacing w:after="0" w:line="240" w:lineRule="auto"/>
              <w:jc w:val="center"/>
              <w:rPr>
                <w:rFonts w:ascii="Arial" w:eastAsia="Times New Roman" w:hAnsi="Arial" w:cs="Arial"/>
                <w:color w:val="000000"/>
                <w:sz w:val="18"/>
                <w:szCs w:val="18"/>
              </w:rPr>
            </w:pPr>
            <w:r w:rsidRPr="0099535D">
              <w:rPr>
                <w:rFonts w:ascii="Arial" w:eastAsia="Times New Roman" w:hAnsi="Arial" w:cs="Arial"/>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675381DB" w14:textId="77777777" w:rsidR="005449C2" w:rsidRPr="0099535D" w:rsidRDefault="005449C2" w:rsidP="00B00DAC">
            <w:pPr>
              <w:spacing w:after="0" w:line="240" w:lineRule="auto"/>
              <w:jc w:val="center"/>
              <w:rPr>
                <w:rFonts w:ascii="Times New Roman" w:eastAsia="Times New Roman" w:hAnsi="Times New Roman"/>
                <w:color w:val="1B1B1B"/>
                <w:sz w:val="18"/>
                <w:szCs w:val="18"/>
              </w:rPr>
            </w:pPr>
            <w:r w:rsidRPr="0099535D">
              <w:rPr>
                <w:rFonts w:ascii="Times New Roman" w:eastAsia="Times New Roman" w:hAnsi="Times New Roman"/>
                <w:color w:val="1B1B1B"/>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09A9A73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4C7FED9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5F32BE2"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A358E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CITROEN JUMPER 1.9TDI</w:t>
            </w:r>
          </w:p>
        </w:tc>
        <w:tc>
          <w:tcPr>
            <w:tcW w:w="2976" w:type="dxa"/>
            <w:tcBorders>
              <w:top w:val="nil"/>
              <w:left w:val="nil"/>
              <w:bottom w:val="single" w:sz="4" w:space="0" w:color="000000"/>
              <w:right w:val="single" w:sz="4" w:space="0" w:color="000000"/>
            </w:tcBorders>
            <w:shd w:val="clear" w:color="auto" w:fill="auto"/>
            <w:vAlign w:val="center"/>
            <w:hideMark/>
          </w:tcPr>
          <w:p w14:paraId="2D9778A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VF7231C7215310745</w:t>
            </w:r>
          </w:p>
        </w:tc>
        <w:tc>
          <w:tcPr>
            <w:tcW w:w="3583" w:type="dxa"/>
            <w:tcBorders>
              <w:top w:val="nil"/>
              <w:left w:val="nil"/>
              <w:bottom w:val="single" w:sz="4" w:space="0" w:color="000000"/>
              <w:right w:val="single" w:sz="4" w:space="0" w:color="000000"/>
            </w:tcBorders>
            <w:shd w:val="clear" w:color="auto" w:fill="auto"/>
            <w:noWrap/>
            <w:vAlign w:val="center"/>
            <w:hideMark/>
          </w:tcPr>
          <w:p w14:paraId="26FB8E2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Стартер</w:t>
            </w:r>
          </w:p>
        </w:tc>
        <w:tc>
          <w:tcPr>
            <w:tcW w:w="797" w:type="dxa"/>
            <w:tcBorders>
              <w:top w:val="nil"/>
              <w:left w:val="nil"/>
              <w:bottom w:val="single" w:sz="4" w:space="0" w:color="000000"/>
              <w:right w:val="single" w:sz="4" w:space="0" w:color="000000"/>
            </w:tcBorders>
            <w:shd w:val="clear" w:color="auto" w:fill="auto"/>
            <w:vAlign w:val="center"/>
            <w:hideMark/>
          </w:tcPr>
          <w:p w14:paraId="1B8879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DA74AF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0FEC47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CE7749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6717A1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6A6569A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Ремінь генератора</w:t>
            </w:r>
          </w:p>
        </w:tc>
        <w:tc>
          <w:tcPr>
            <w:tcW w:w="797" w:type="dxa"/>
            <w:tcBorders>
              <w:top w:val="nil"/>
              <w:left w:val="nil"/>
              <w:bottom w:val="single" w:sz="4" w:space="0" w:color="000000"/>
              <w:right w:val="single" w:sz="4" w:space="0" w:color="000000"/>
            </w:tcBorders>
            <w:shd w:val="clear" w:color="auto" w:fill="auto"/>
            <w:vAlign w:val="center"/>
            <w:hideMark/>
          </w:tcPr>
          <w:p w14:paraId="4F93B07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6FE6B6C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8005F8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8C2D5E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595CB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EB6643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Комплект ГРМ</w:t>
            </w:r>
          </w:p>
        </w:tc>
        <w:tc>
          <w:tcPr>
            <w:tcW w:w="797" w:type="dxa"/>
            <w:tcBorders>
              <w:top w:val="nil"/>
              <w:left w:val="nil"/>
              <w:bottom w:val="single" w:sz="4" w:space="0" w:color="000000"/>
              <w:right w:val="single" w:sz="4" w:space="0" w:color="000000"/>
            </w:tcBorders>
            <w:shd w:val="clear" w:color="auto" w:fill="auto"/>
            <w:vAlign w:val="center"/>
            <w:hideMark/>
          </w:tcPr>
          <w:p w14:paraId="062F2EF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B2A11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82FDFA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15E020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E81B38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60D0C6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Помпа</w:t>
            </w:r>
          </w:p>
        </w:tc>
        <w:tc>
          <w:tcPr>
            <w:tcW w:w="797" w:type="dxa"/>
            <w:tcBorders>
              <w:top w:val="nil"/>
              <w:left w:val="nil"/>
              <w:bottom w:val="single" w:sz="4" w:space="0" w:color="000000"/>
              <w:right w:val="single" w:sz="4" w:space="0" w:color="000000"/>
            </w:tcBorders>
            <w:shd w:val="clear" w:color="auto" w:fill="auto"/>
            <w:vAlign w:val="center"/>
            <w:hideMark/>
          </w:tcPr>
          <w:p w14:paraId="4457B25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7361561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760C1B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FA4184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54368E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61D3A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Трос ручного тормоза (задній)</w:t>
            </w:r>
          </w:p>
        </w:tc>
        <w:tc>
          <w:tcPr>
            <w:tcW w:w="797" w:type="dxa"/>
            <w:tcBorders>
              <w:top w:val="nil"/>
              <w:left w:val="nil"/>
              <w:bottom w:val="single" w:sz="4" w:space="0" w:color="000000"/>
              <w:right w:val="single" w:sz="4" w:space="0" w:color="000000"/>
            </w:tcBorders>
            <w:shd w:val="clear" w:color="auto" w:fill="auto"/>
            <w:vAlign w:val="center"/>
            <w:hideMark/>
          </w:tcPr>
          <w:p w14:paraId="5A6735C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4486EDE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DCBE06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5F4F97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2138F4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36CFF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 </w:t>
            </w:r>
            <w:proofErr w:type="spellStart"/>
            <w:r w:rsidRPr="0099535D">
              <w:rPr>
                <w:rFonts w:ascii="Times New Roman" w:eastAsia="Times New Roman" w:hAnsi="Times New Roman"/>
                <w:color w:val="000000"/>
                <w:sz w:val="18"/>
                <w:szCs w:val="18"/>
              </w:rPr>
              <w:t>ступиці</w:t>
            </w:r>
            <w:proofErr w:type="spellEnd"/>
            <w:r w:rsidRPr="0099535D">
              <w:rPr>
                <w:rFonts w:ascii="Times New Roman" w:eastAsia="Times New Roman" w:hAnsi="Times New Roman"/>
                <w:color w:val="000000"/>
                <w:sz w:val="18"/>
                <w:szCs w:val="18"/>
              </w:rPr>
              <w:t xml:space="preserve"> (передній)</w:t>
            </w:r>
          </w:p>
        </w:tc>
        <w:tc>
          <w:tcPr>
            <w:tcW w:w="797" w:type="dxa"/>
            <w:tcBorders>
              <w:top w:val="nil"/>
              <w:left w:val="nil"/>
              <w:bottom w:val="single" w:sz="4" w:space="0" w:color="000000"/>
              <w:right w:val="single" w:sz="4" w:space="0" w:color="000000"/>
            </w:tcBorders>
            <w:shd w:val="clear" w:color="auto" w:fill="auto"/>
            <w:vAlign w:val="center"/>
            <w:hideMark/>
          </w:tcPr>
          <w:p w14:paraId="078512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1725521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A70B40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16D90C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3584B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2D434D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Ремкомплект супортів</w:t>
            </w:r>
          </w:p>
        </w:tc>
        <w:tc>
          <w:tcPr>
            <w:tcW w:w="797" w:type="dxa"/>
            <w:tcBorders>
              <w:top w:val="nil"/>
              <w:left w:val="nil"/>
              <w:bottom w:val="single" w:sz="4" w:space="0" w:color="000000"/>
              <w:right w:val="single" w:sz="4" w:space="0" w:color="000000"/>
            </w:tcBorders>
            <w:shd w:val="clear" w:color="auto" w:fill="auto"/>
            <w:vAlign w:val="center"/>
            <w:hideMark/>
          </w:tcPr>
          <w:p w14:paraId="0A0E2C7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CCB9DC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073164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0B68CF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64AAA3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970A23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Ремкомплект супортів</w:t>
            </w:r>
          </w:p>
        </w:tc>
        <w:tc>
          <w:tcPr>
            <w:tcW w:w="797" w:type="dxa"/>
            <w:tcBorders>
              <w:top w:val="nil"/>
              <w:left w:val="nil"/>
              <w:bottom w:val="single" w:sz="4" w:space="0" w:color="000000"/>
              <w:right w:val="single" w:sz="4" w:space="0" w:color="000000"/>
            </w:tcBorders>
            <w:shd w:val="clear" w:color="auto" w:fill="auto"/>
            <w:vAlign w:val="center"/>
            <w:hideMark/>
          </w:tcPr>
          <w:p w14:paraId="010C3EE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4DD6B1E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5D1EB42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1A2970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42D9B4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34DD446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279693B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center"/>
            <w:hideMark/>
          </w:tcPr>
          <w:p w14:paraId="56AD9A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6FD44FF"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F1D5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VOLKSWAGEN TRANSPORTER 4, 2.4 L </w:t>
            </w:r>
            <w:proofErr w:type="spellStart"/>
            <w:r w:rsidRPr="0099535D">
              <w:rPr>
                <w:rFonts w:ascii="Times New Roman" w:eastAsia="Times New Roman" w:hAnsi="Times New Roman"/>
                <w:color w:val="000000"/>
                <w:sz w:val="18"/>
                <w:szCs w:val="18"/>
              </w:rPr>
              <w:t>Diesel</w:t>
            </w:r>
            <w:proofErr w:type="spellEnd"/>
            <w:r w:rsidRPr="0099535D">
              <w:rPr>
                <w:rFonts w:ascii="Times New Roman" w:eastAsia="Times New Roman" w:hAnsi="Times New Roman"/>
                <w:color w:val="000000"/>
                <w:sz w:val="18"/>
                <w:szCs w:val="18"/>
              </w:rPr>
              <w:t>, 1992р</w:t>
            </w:r>
          </w:p>
        </w:tc>
        <w:tc>
          <w:tcPr>
            <w:tcW w:w="2976" w:type="dxa"/>
            <w:tcBorders>
              <w:top w:val="nil"/>
              <w:left w:val="nil"/>
              <w:bottom w:val="single" w:sz="4" w:space="0" w:color="000000"/>
              <w:right w:val="single" w:sz="4" w:space="0" w:color="000000"/>
            </w:tcBorders>
            <w:shd w:val="clear" w:color="auto" w:fill="auto"/>
            <w:vAlign w:val="center"/>
            <w:hideMark/>
          </w:tcPr>
          <w:p w14:paraId="4186EC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WV2ZZZ70ZNHO91664</w:t>
            </w:r>
          </w:p>
        </w:tc>
        <w:tc>
          <w:tcPr>
            <w:tcW w:w="3583" w:type="dxa"/>
            <w:tcBorders>
              <w:top w:val="nil"/>
              <w:left w:val="nil"/>
              <w:bottom w:val="single" w:sz="4" w:space="0" w:color="000000"/>
              <w:right w:val="single" w:sz="4" w:space="0" w:color="000000"/>
            </w:tcBorders>
            <w:shd w:val="clear" w:color="auto" w:fill="auto"/>
            <w:noWrap/>
            <w:vAlign w:val="center"/>
            <w:hideMark/>
          </w:tcPr>
          <w:p w14:paraId="702CAF5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Трос зчеплення (саморегульований)</w:t>
            </w:r>
          </w:p>
        </w:tc>
        <w:tc>
          <w:tcPr>
            <w:tcW w:w="797" w:type="dxa"/>
            <w:tcBorders>
              <w:top w:val="nil"/>
              <w:left w:val="nil"/>
              <w:bottom w:val="single" w:sz="4" w:space="0" w:color="000000"/>
              <w:right w:val="single" w:sz="4" w:space="0" w:color="000000"/>
            </w:tcBorders>
            <w:shd w:val="clear" w:color="auto" w:fill="auto"/>
            <w:vAlign w:val="center"/>
            <w:hideMark/>
          </w:tcPr>
          <w:p w14:paraId="7D4E79B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46A019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5CAC80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D4C938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DC5427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392C80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4111CD9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6308705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988FAC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F69334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1E1DA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308D1B2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vAlign w:val="center"/>
            <w:hideMark/>
          </w:tcPr>
          <w:p w14:paraId="305821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4015A5D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C5FD0B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70AA3C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E39D53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BB4B91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палива</w:t>
            </w:r>
          </w:p>
        </w:tc>
        <w:tc>
          <w:tcPr>
            <w:tcW w:w="797" w:type="dxa"/>
            <w:tcBorders>
              <w:top w:val="nil"/>
              <w:left w:val="nil"/>
              <w:bottom w:val="single" w:sz="4" w:space="0" w:color="000000"/>
              <w:right w:val="single" w:sz="4" w:space="0" w:color="000000"/>
            </w:tcBorders>
            <w:shd w:val="clear" w:color="auto" w:fill="auto"/>
            <w:vAlign w:val="center"/>
            <w:hideMark/>
          </w:tcPr>
          <w:p w14:paraId="5F2D0CE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E54F5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3FDA65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2D600C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6E88A1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20760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 пер</w:t>
            </w:r>
          </w:p>
        </w:tc>
        <w:tc>
          <w:tcPr>
            <w:tcW w:w="797" w:type="dxa"/>
            <w:tcBorders>
              <w:top w:val="nil"/>
              <w:left w:val="nil"/>
              <w:bottom w:val="single" w:sz="4" w:space="0" w:color="000000"/>
              <w:right w:val="single" w:sz="4" w:space="0" w:color="000000"/>
            </w:tcBorders>
            <w:shd w:val="clear" w:color="auto" w:fill="auto"/>
            <w:vAlign w:val="center"/>
            <w:hideMark/>
          </w:tcPr>
          <w:p w14:paraId="70171A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415564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BE0555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4E4478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497F42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47E89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 зад</w:t>
            </w:r>
          </w:p>
        </w:tc>
        <w:tc>
          <w:tcPr>
            <w:tcW w:w="797" w:type="dxa"/>
            <w:tcBorders>
              <w:top w:val="nil"/>
              <w:left w:val="nil"/>
              <w:bottom w:val="single" w:sz="4" w:space="0" w:color="000000"/>
              <w:right w:val="single" w:sz="4" w:space="0" w:color="000000"/>
            </w:tcBorders>
            <w:shd w:val="clear" w:color="auto" w:fill="auto"/>
            <w:vAlign w:val="center"/>
            <w:hideMark/>
          </w:tcPr>
          <w:p w14:paraId="4572E34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63868D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B06D73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836F99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0111F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BEE38D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Рулеві тяги</w:t>
            </w:r>
          </w:p>
        </w:tc>
        <w:tc>
          <w:tcPr>
            <w:tcW w:w="797" w:type="dxa"/>
            <w:tcBorders>
              <w:top w:val="nil"/>
              <w:left w:val="nil"/>
              <w:bottom w:val="single" w:sz="4" w:space="0" w:color="000000"/>
              <w:right w:val="single" w:sz="4" w:space="0" w:color="000000"/>
            </w:tcBorders>
            <w:shd w:val="clear" w:color="auto" w:fill="auto"/>
            <w:vAlign w:val="center"/>
            <w:hideMark/>
          </w:tcPr>
          <w:p w14:paraId="4D08419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0C906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89A0F3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07B04E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A7763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126EE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Наконечники рулеві</w:t>
            </w:r>
          </w:p>
        </w:tc>
        <w:tc>
          <w:tcPr>
            <w:tcW w:w="797" w:type="dxa"/>
            <w:tcBorders>
              <w:top w:val="nil"/>
              <w:left w:val="nil"/>
              <w:bottom w:val="single" w:sz="4" w:space="0" w:color="000000"/>
              <w:right w:val="single" w:sz="4" w:space="0" w:color="000000"/>
            </w:tcBorders>
            <w:shd w:val="clear" w:color="auto" w:fill="auto"/>
            <w:vAlign w:val="center"/>
            <w:hideMark/>
          </w:tcPr>
          <w:p w14:paraId="4DA33D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0A7794F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405EBB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9474C4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F465E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992977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Наконечники рулеві</w:t>
            </w:r>
          </w:p>
        </w:tc>
        <w:tc>
          <w:tcPr>
            <w:tcW w:w="797" w:type="dxa"/>
            <w:tcBorders>
              <w:top w:val="nil"/>
              <w:left w:val="nil"/>
              <w:bottom w:val="single" w:sz="4" w:space="0" w:color="000000"/>
              <w:right w:val="single" w:sz="4" w:space="0" w:color="000000"/>
            </w:tcBorders>
            <w:shd w:val="clear" w:color="auto" w:fill="auto"/>
            <w:vAlign w:val="center"/>
            <w:hideMark/>
          </w:tcPr>
          <w:p w14:paraId="17C8ED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124534C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8F8A2C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23195C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34B4D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2AE73F7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Стойки стабілізатора</w:t>
            </w:r>
          </w:p>
        </w:tc>
        <w:tc>
          <w:tcPr>
            <w:tcW w:w="797" w:type="dxa"/>
            <w:tcBorders>
              <w:top w:val="nil"/>
              <w:left w:val="nil"/>
              <w:bottom w:val="single" w:sz="4" w:space="0" w:color="000000"/>
              <w:right w:val="single" w:sz="4" w:space="0" w:color="000000"/>
            </w:tcBorders>
            <w:shd w:val="clear" w:color="auto" w:fill="auto"/>
            <w:vAlign w:val="center"/>
            <w:hideMark/>
          </w:tcPr>
          <w:p w14:paraId="047AC0D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74443D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5655E1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589A48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C7AA39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7E2C72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Ремінь </w:t>
            </w:r>
            <w:proofErr w:type="spellStart"/>
            <w:r w:rsidRPr="0099535D">
              <w:rPr>
                <w:rFonts w:ascii="Times New Roman" w:eastAsia="Times New Roman" w:hAnsi="Times New Roman"/>
                <w:color w:val="000000"/>
                <w:sz w:val="18"/>
                <w:szCs w:val="18"/>
              </w:rPr>
              <w:t>гідропідсилювача</w:t>
            </w:r>
            <w:proofErr w:type="spellEnd"/>
            <w:r w:rsidRPr="0099535D">
              <w:rPr>
                <w:rFonts w:ascii="Times New Roman" w:eastAsia="Times New Roman" w:hAnsi="Times New Roman"/>
                <w:color w:val="000000"/>
                <w:sz w:val="18"/>
                <w:szCs w:val="18"/>
              </w:rPr>
              <w:t xml:space="preserve"> керма</w:t>
            </w:r>
          </w:p>
        </w:tc>
        <w:tc>
          <w:tcPr>
            <w:tcW w:w="797" w:type="dxa"/>
            <w:tcBorders>
              <w:top w:val="nil"/>
              <w:left w:val="nil"/>
              <w:bottom w:val="single" w:sz="4" w:space="0" w:color="000000"/>
              <w:right w:val="single" w:sz="4" w:space="0" w:color="000000"/>
            </w:tcBorders>
            <w:shd w:val="clear" w:color="auto" w:fill="auto"/>
            <w:vAlign w:val="center"/>
            <w:hideMark/>
          </w:tcPr>
          <w:p w14:paraId="61FDE6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647AC85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B0538A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CD69A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3FF3EE0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0BFFAECE" w14:textId="77777777" w:rsidR="005449C2" w:rsidRPr="0099535D" w:rsidRDefault="005449C2" w:rsidP="00B00DAC">
            <w:pPr>
              <w:spacing w:after="0" w:line="240" w:lineRule="auto"/>
              <w:jc w:val="center"/>
              <w:rPr>
                <w:rFonts w:ascii="Times New Roman" w:eastAsia="Times New Roman" w:hAnsi="Times New Roman"/>
                <w:color w:val="FF0000"/>
                <w:sz w:val="18"/>
                <w:szCs w:val="18"/>
              </w:rPr>
            </w:pPr>
            <w:r w:rsidRPr="0099535D">
              <w:rPr>
                <w:rFonts w:ascii="Times New Roman" w:eastAsia="Times New Roman" w:hAnsi="Times New Roman"/>
                <w:color w:val="FF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6AE1DF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center"/>
            <w:hideMark/>
          </w:tcPr>
          <w:p w14:paraId="76356F8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AED15E9"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5A72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NISSAN D22, 2.5TDI, 2004р.</w:t>
            </w:r>
          </w:p>
        </w:tc>
        <w:tc>
          <w:tcPr>
            <w:tcW w:w="2976" w:type="dxa"/>
            <w:tcBorders>
              <w:top w:val="nil"/>
              <w:left w:val="nil"/>
              <w:bottom w:val="single" w:sz="4" w:space="0" w:color="000000"/>
              <w:right w:val="single" w:sz="4" w:space="0" w:color="000000"/>
            </w:tcBorders>
            <w:shd w:val="clear" w:color="auto" w:fill="auto"/>
            <w:vAlign w:val="center"/>
            <w:hideMark/>
          </w:tcPr>
          <w:p w14:paraId="32E93A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 JN1CPUD22U0807987</w:t>
            </w:r>
          </w:p>
        </w:tc>
        <w:tc>
          <w:tcPr>
            <w:tcW w:w="3583" w:type="dxa"/>
            <w:tcBorders>
              <w:top w:val="nil"/>
              <w:left w:val="nil"/>
              <w:bottom w:val="single" w:sz="4" w:space="0" w:color="000000"/>
              <w:right w:val="single" w:sz="4" w:space="0" w:color="000000"/>
            </w:tcBorders>
            <w:shd w:val="clear" w:color="auto" w:fill="auto"/>
            <w:noWrap/>
            <w:vAlign w:val="center"/>
            <w:hideMark/>
          </w:tcPr>
          <w:p w14:paraId="387BF1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05F398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6D27622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7AB67D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46E57D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82CEF4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1EE37F2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1891121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1070EFC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152A28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5BB153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52AD4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6729D83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w:t>
            </w:r>
            <w:proofErr w:type="spellStart"/>
            <w:r w:rsidRPr="0099535D">
              <w:rPr>
                <w:rFonts w:ascii="Times New Roman" w:eastAsia="Times New Roman" w:hAnsi="Times New Roman"/>
                <w:color w:val="000000"/>
                <w:sz w:val="18"/>
                <w:szCs w:val="18"/>
              </w:rPr>
              <w:t>повітряниий</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4B5823B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0F5E57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12BB831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4A3206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7C213DA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224830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467694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center"/>
            <w:hideMark/>
          </w:tcPr>
          <w:p w14:paraId="4E3CEF7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050BE0A"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A1FC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Ford</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Ranger</w:t>
            </w:r>
            <w:proofErr w:type="spellEnd"/>
            <w:r w:rsidRPr="0099535D">
              <w:rPr>
                <w:rFonts w:ascii="Times New Roman" w:eastAsia="Times New Roman" w:hAnsi="Times New Roman"/>
                <w:color w:val="000000"/>
                <w:sz w:val="18"/>
                <w:szCs w:val="18"/>
              </w:rPr>
              <w:t xml:space="preserve"> 2.4TDI</w:t>
            </w:r>
          </w:p>
        </w:tc>
        <w:tc>
          <w:tcPr>
            <w:tcW w:w="2976" w:type="dxa"/>
            <w:tcBorders>
              <w:top w:val="nil"/>
              <w:left w:val="nil"/>
              <w:bottom w:val="single" w:sz="4" w:space="0" w:color="000000"/>
              <w:right w:val="single" w:sz="4" w:space="0" w:color="000000"/>
            </w:tcBorders>
            <w:shd w:val="clear" w:color="auto" w:fill="auto"/>
            <w:vAlign w:val="center"/>
            <w:hideMark/>
          </w:tcPr>
          <w:p w14:paraId="675CC17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WF0LMFE404W381943</w:t>
            </w:r>
          </w:p>
        </w:tc>
        <w:tc>
          <w:tcPr>
            <w:tcW w:w="3583" w:type="dxa"/>
            <w:tcBorders>
              <w:top w:val="nil"/>
              <w:left w:val="nil"/>
              <w:bottom w:val="single" w:sz="4" w:space="0" w:color="000000"/>
              <w:right w:val="single" w:sz="4" w:space="0" w:color="000000"/>
            </w:tcBorders>
            <w:shd w:val="clear" w:color="auto" w:fill="auto"/>
            <w:noWrap/>
            <w:vAlign w:val="center"/>
            <w:hideMark/>
          </w:tcPr>
          <w:p w14:paraId="6C7738C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34CA848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584C40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4AC732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49745B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A59A31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BD39B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100FC2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47A0F3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1008B0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6C9FCC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DF329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24983A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7F11B8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65E0ED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83376E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CE2094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68B713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3E8330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w:t>
            </w:r>
          </w:p>
        </w:tc>
        <w:tc>
          <w:tcPr>
            <w:tcW w:w="797" w:type="dxa"/>
            <w:tcBorders>
              <w:top w:val="nil"/>
              <w:left w:val="nil"/>
              <w:bottom w:val="single" w:sz="4" w:space="0" w:color="000000"/>
              <w:right w:val="single" w:sz="4" w:space="0" w:color="000000"/>
            </w:tcBorders>
            <w:shd w:val="clear" w:color="auto" w:fill="auto"/>
            <w:vAlign w:val="center"/>
            <w:hideMark/>
          </w:tcPr>
          <w:p w14:paraId="49EFF9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16409F7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48A462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9650C0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48B44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DCC17E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Комплект ременя ГРМ</w:t>
            </w:r>
          </w:p>
        </w:tc>
        <w:tc>
          <w:tcPr>
            <w:tcW w:w="797" w:type="dxa"/>
            <w:tcBorders>
              <w:top w:val="nil"/>
              <w:left w:val="nil"/>
              <w:bottom w:val="single" w:sz="4" w:space="0" w:color="000000"/>
              <w:right w:val="single" w:sz="4" w:space="0" w:color="000000"/>
            </w:tcBorders>
            <w:shd w:val="clear" w:color="auto" w:fill="auto"/>
            <w:vAlign w:val="center"/>
            <w:hideMark/>
          </w:tcPr>
          <w:p w14:paraId="79BEF09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2D2160C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DEA0FC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7B1FED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28957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69F5EAF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Свічка </w:t>
            </w:r>
            <w:proofErr w:type="spellStart"/>
            <w:r w:rsidRPr="0099535D">
              <w:rPr>
                <w:rFonts w:ascii="Times New Roman" w:eastAsia="Times New Roman" w:hAnsi="Times New Roman"/>
                <w:color w:val="000000"/>
                <w:sz w:val="18"/>
                <w:szCs w:val="18"/>
              </w:rPr>
              <w:t>накалу</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1A4381B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2AD30EC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99535D" w:rsidRPr="0099535D" w14:paraId="717CDCB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176D17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4F379FF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23FFB3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23930C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5B4141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05C1E08" w14:textId="77777777" w:rsidTr="0099535D">
        <w:trPr>
          <w:trHeight w:val="28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2B7905" w14:textId="77777777" w:rsidR="005449C2" w:rsidRPr="0099535D" w:rsidRDefault="005449C2" w:rsidP="00B00DAC">
            <w:pPr>
              <w:spacing w:after="24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Т 4 </w:t>
            </w:r>
            <w:proofErr w:type="spellStart"/>
            <w:r w:rsidRPr="0099535D">
              <w:rPr>
                <w:rFonts w:ascii="Times New Roman" w:eastAsia="Times New Roman" w:hAnsi="Times New Roman"/>
                <w:color w:val="000000"/>
                <w:sz w:val="18"/>
                <w:szCs w:val="18"/>
              </w:rPr>
              <w:t>Caravelle</w:t>
            </w:r>
            <w:proofErr w:type="spellEnd"/>
            <w:r w:rsidRPr="0099535D">
              <w:rPr>
                <w:rFonts w:ascii="Times New Roman" w:eastAsia="Times New Roman" w:hAnsi="Times New Roman"/>
                <w:color w:val="000000"/>
                <w:sz w:val="18"/>
                <w:szCs w:val="18"/>
              </w:rPr>
              <w:t xml:space="preserve"> 2,5 TDI</w:t>
            </w:r>
          </w:p>
        </w:tc>
        <w:tc>
          <w:tcPr>
            <w:tcW w:w="2976" w:type="dxa"/>
            <w:tcBorders>
              <w:top w:val="nil"/>
              <w:left w:val="nil"/>
              <w:bottom w:val="single" w:sz="4" w:space="0" w:color="000000"/>
              <w:right w:val="single" w:sz="4" w:space="0" w:color="000000"/>
            </w:tcBorders>
            <w:shd w:val="clear" w:color="auto" w:fill="auto"/>
            <w:vAlign w:val="center"/>
            <w:hideMark/>
          </w:tcPr>
          <w:p w14:paraId="44CEA5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WV2ZZZ70ZVH083420</w:t>
            </w:r>
          </w:p>
        </w:tc>
        <w:tc>
          <w:tcPr>
            <w:tcW w:w="3583" w:type="dxa"/>
            <w:tcBorders>
              <w:top w:val="nil"/>
              <w:left w:val="nil"/>
              <w:bottom w:val="single" w:sz="4" w:space="0" w:color="000000"/>
              <w:right w:val="single" w:sz="4" w:space="0" w:color="000000"/>
            </w:tcBorders>
            <w:shd w:val="clear" w:color="auto" w:fill="auto"/>
            <w:vAlign w:val="center"/>
            <w:hideMark/>
          </w:tcPr>
          <w:p w14:paraId="46AD6D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передніх </w:t>
            </w:r>
            <w:proofErr w:type="spellStart"/>
            <w:r w:rsidRPr="0099535D">
              <w:rPr>
                <w:rFonts w:ascii="Times New Roman" w:eastAsia="Times New Roman" w:hAnsi="Times New Roman"/>
                <w:color w:val="000000"/>
                <w:sz w:val="18"/>
                <w:szCs w:val="18"/>
              </w:rPr>
              <w:t>ричагів</w:t>
            </w:r>
            <w:proofErr w:type="spellEnd"/>
            <w:r w:rsidRPr="0099535D">
              <w:rPr>
                <w:rFonts w:ascii="Times New Roman" w:eastAsia="Times New Roman" w:hAnsi="Times New Roman"/>
                <w:color w:val="000000"/>
                <w:sz w:val="18"/>
                <w:szCs w:val="18"/>
              </w:rPr>
              <w:t xml:space="preserve"> </w:t>
            </w:r>
          </w:p>
        </w:tc>
        <w:tc>
          <w:tcPr>
            <w:tcW w:w="797" w:type="dxa"/>
            <w:tcBorders>
              <w:top w:val="nil"/>
              <w:left w:val="nil"/>
              <w:bottom w:val="single" w:sz="4" w:space="0" w:color="000000"/>
              <w:right w:val="single" w:sz="4" w:space="0" w:color="000000"/>
            </w:tcBorders>
            <w:shd w:val="clear" w:color="auto" w:fill="auto"/>
            <w:vAlign w:val="center"/>
            <w:hideMark/>
          </w:tcPr>
          <w:p w14:paraId="064A558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CC0828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7E53A84" w14:textId="77777777" w:rsidTr="0099535D">
        <w:trPr>
          <w:trHeight w:val="270"/>
        </w:trPr>
        <w:tc>
          <w:tcPr>
            <w:tcW w:w="1555" w:type="dxa"/>
            <w:vMerge/>
            <w:tcBorders>
              <w:top w:val="nil"/>
              <w:left w:val="single" w:sz="4" w:space="0" w:color="000000"/>
              <w:bottom w:val="single" w:sz="4" w:space="0" w:color="000000"/>
              <w:right w:val="single" w:sz="4" w:space="0" w:color="000000"/>
            </w:tcBorders>
            <w:vAlign w:val="center"/>
            <w:hideMark/>
          </w:tcPr>
          <w:p w14:paraId="58F8DA2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DD6857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9CB7B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передніх </w:t>
            </w:r>
            <w:proofErr w:type="spellStart"/>
            <w:r w:rsidRPr="0099535D">
              <w:rPr>
                <w:rFonts w:ascii="Times New Roman" w:eastAsia="Times New Roman" w:hAnsi="Times New Roman"/>
                <w:color w:val="000000"/>
                <w:sz w:val="18"/>
                <w:szCs w:val="18"/>
              </w:rPr>
              <w:t>ричагів</w:t>
            </w:r>
            <w:proofErr w:type="spellEnd"/>
            <w:r w:rsidRPr="0099535D">
              <w:rPr>
                <w:rFonts w:ascii="Times New Roman" w:eastAsia="Times New Roman" w:hAnsi="Times New Roman"/>
                <w:color w:val="000000"/>
                <w:sz w:val="18"/>
                <w:szCs w:val="18"/>
              </w:rPr>
              <w:t xml:space="preserve"> </w:t>
            </w:r>
          </w:p>
        </w:tc>
        <w:tc>
          <w:tcPr>
            <w:tcW w:w="797" w:type="dxa"/>
            <w:tcBorders>
              <w:top w:val="nil"/>
              <w:left w:val="nil"/>
              <w:bottom w:val="single" w:sz="4" w:space="0" w:color="000000"/>
              <w:right w:val="single" w:sz="4" w:space="0" w:color="000000"/>
            </w:tcBorders>
            <w:shd w:val="clear" w:color="auto" w:fill="auto"/>
            <w:vAlign w:val="center"/>
            <w:hideMark/>
          </w:tcPr>
          <w:p w14:paraId="5E556E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E89649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D39F5E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002BA3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3AF794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DCD28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 </w:t>
            </w:r>
            <w:proofErr w:type="spellStart"/>
            <w:r w:rsidRPr="0099535D">
              <w:rPr>
                <w:rFonts w:ascii="Times New Roman" w:eastAsia="Times New Roman" w:hAnsi="Times New Roman"/>
                <w:color w:val="000000"/>
                <w:sz w:val="18"/>
                <w:szCs w:val="18"/>
              </w:rPr>
              <w:t>ступиці</w:t>
            </w:r>
            <w:proofErr w:type="spellEnd"/>
            <w:r w:rsidRPr="0099535D">
              <w:rPr>
                <w:rFonts w:ascii="Times New Roman" w:eastAsia="Times New Roman" w:hAnsi="Times New Roman"/>
                <w:color w:val="000000"/>
                <w:sz w:val="18"/>
                <w:szCs w:val="18"/>
              </w:rPr>
              <w:t xml:space="preserve"> передній  </w:t>
            </w:r>
          </w:p>
        </w:tc>
        <w:tc>
          <w:tcPr>
            <w:tcW w:w="797" w:type="dxa"/>
            <w:tcBorders>
              <w:top w:val="nil"/>
              <w:left w:val="nil"/>
              <w:bottom w:val="single" w:sz="4" w:space="0" w:color="000000"/>
              <w:right w:val="single" w:sz="4" w:space="0" w:color="000000"/>
            </w:tcBorders>
            <w:shd w:val="clear" w:color="auto" w:fill="auto"/>
            <w:vAlign w:val="center"/>
            <w:hideMark/>
          </w:tcPr>
          <w:p w14:paraId="02A5480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9C81E2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2341E2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39B2B5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2DB21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BAA4E2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 </w:t>
            </w:r>
            <w:proofErr w:type="spellStart"/>
            <w:r w:rsidRPr="0099535D">
              <w:rPr>
                <w:rFonts w:ascii="Times New Roman" w:eastAsia="Times New Roman" w:hAnsi="Times New Roman"/>
                <w:color w:val="000000"/>
                <w:sz w:val="18"/>
                <w:szCs w:val="18"/>
              </w:rPr>
              <w:t>ступиці</w:t>
            </w:r>
            <w:proofErr w:type="spellEnd"/>
            <w:r w:rsidRPr="0099535D">
              <w:rPr>
                <w:rFonts w:ascii="Times New Roman" w:eastAsia="Times New Roman" w:hAnsi="Times New Roman"/>
                <w:color w:val="000000"/>
                <w:sz w:val="18"/>
                <w:szCs w:val="18"/>
              </w:rPr>
              <w:t xml:space="preserve"> задній </w:t>
            </w:r>
          </w:p>
        </w:tc>
        <w:tc>
          <w:tcPr>
            <w:tcW w:w="797" w:type="dxa"/>
            <w:tcBorders>
              <w:top w:val="nil"/>
              <w:left w:val="nil"/>
              <w:bottom w:val="single" w:sz="4" w:space="0" w:color="000000"/>
              <w:right w:val="single" w:sz="4" w:space="0" w:color="000000"/>
            </w:tcBorders>
            <w:shd w:val="clear" w:color="auto" w:fill="auto"/>
            <w:vAlign w:val="center"/>
            <w:hideMark/>
          </w:tcPr>
          <w:p w14:paraId="4F8485E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A12E6F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B41D9A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4747D8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4007DF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1ECF8A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передні</w:t>
            </w:r>
          </w:p>
        </w:tc>
        <w:tc>
          <w:tcPr>
            <w:tcW w:w="797" w:type="dxa"/>
            <w:tcBorders>
              <w:top w:val="nil"/>
              <w:left w:val="nil"/>
              <w:bottom w:val="single" w:sz="4" w:space="0" w:color="000000"/>
              <w:right w:val="single" w:sz="4" w:space="0" w:color="000000"/>
            </w:tcBorders>
            <w:shd w:val="clear" w:color="auto" w:fill="auto"/>
            <w:vAlign w:val="center"/>
            <w:hideMark/>
          </w:tcPr>
          <w:p w14:paraId="6B0BA7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91A913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6CC8BB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8479A0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DEC1D5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62F3C1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Наконечник рульової тяги </w:t>
            </w:r>
          </w:p>
        </w:tc>
        <w:tc>
          <w:tcPr>
            <w:tcW w:w="797" w:type="dxa"/>
            <w:tcBorders>
              <w:top w:val="nil"/>
              <w:left w:val="nil"/>
              <w:bottom w:val="single" w:sz="4" w:space="0" w:color="000000"/>
              <w:right w:val="single" w:sz="4" w:space="0" w:color="000000"/>
            </w:tcBorders>
            <w:shd w:val="clear" w:color="auto" w:fill="auto"/>
            <w:vAlign w:val="center"/>
            <w:hideMark/>
          </w:tcPr>
          <w:p w14:paraId="6D205C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D920B6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7B941B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017E94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05C484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F4E2B6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Наконечник рульової тяги </w:t>
            </w:r>
          </w:p>
        </w:tc>
        <w:tc>
          <w:tcPr>
            <w:tcW w:w="797" w:type="dxa"/>
            <w:tcBorders>
              <w:top w:val="nil"/>
              <w:left w:val="nil"/>
              <w:bottom w:val="single" w:sz="4" w:space="0" w:color="000000"/>
              <w:right w:val="single" w:sz="4" w:space="0" w:color="000000"/>
            </w:tcBorders>
            <w:shd w:val="clear" w:color="auto" w:fill="auto"/>
            <w:vAlign w:val="center"/>
            <w:hideMark/>
          </w:tcPr>
          <w:p w14:paraId="34E302A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3EA89E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5B7719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91A679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505C7F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9D5A8D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Блін тормозний задній </w:t>
            </w:r>
          </w:p>
        </w:tc>
        <w:tc>
          <w:tcPr>
            <w:tcW w:w="797" w:type="dxa"/>
            <w:tcBorders>
              <w:top w:val="nil"/>
              <w:left w:val="nil"/>
              <w:bottom w:val="single" w:sz="4" w:space="0" w:color="000000"/>
              <w:right w:val="single" w:sz="4" w:space="0" w:color="000000"/>
            </w:tcBorders>
            <w:shd w:val="clear" w:color="auto" w:fill="auto"/>
            <w:vAlign w:val="center"/>
            <w:hideMark/>
          </w:tcPr>
          <w:p w14:paraId="24BB5D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2F7565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46F741D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noWrap/>
            <w:vAlign w:val="center"/>
            <w:hideMark/>
          </w:tcPr>
          <w:p w14:paraId="098D739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noWrap/>
            <w:vAlign w:val="center"/>
            <w:hideMark/>
          </w:tcPr>
          <w:p w14:paraId="12992C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1939A6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53C5FBB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6D573E2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822EADD" w14:textId="77777777" w:rsidTr="0099535D">
        <w:trPr>
          <w:trHeight w:val="510"/>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A6BF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lastRenderedPageBreak/>
              <w:t>ISUZU LTD</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08F55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MPATFS77H4H514480</w:t>
            </w:r>
          </w:p>
        </w:tc>
        <w:tc>
          <w:tcPr>
            <w:tcW w:w="3583" w:type="dxa"/>
            <w:tcBorders>
              <w:top w:val="nil"/>
              <w:left w:val="nil"/>
              <w:bottom w:val="single" w:sz="4" w:space="0" w:color="000000"/>
              <w:right w:val="single" w:sz="4" w:space="0" w:color="000000"/>
            </w:tcBorders>
            <w:shd w:val="clear" w:color="auto" w:fill="auto"/>
            <w:noWrap/>
            <w:vAlign w:val="center"/>
            <w:hideMark/>
          </w:tcPr>
          <w:p w14:paraId="70B98D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палива</w:t>
            </w:r>
          </w:p>
        </w:tc>
        <w:tc>
          <w:tcPr>
            <w:tcW w:w="797" w:type="dxa"/>
            <w:tcBorders>
              <w:top w:val="nil"/>
              <w:left w:val="nil"/>
              <w:bottom w:val="single" w:sz="4" w:space="0" w:color="000000"/>
              <w:right w:val="single" w:sz="4" w:space="0" w:color="000000"/>
            </w:tcBorders>
            <w:shd w:val="clear" w:color="auto" w:fill="auto"/>
            <w:vAlign w:val="center"/>
            <w:hideMark/>
          </w:tcPr>
          <w:p w14:paraId="196FD79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2AE69E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27E6DB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E98EFA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C2E016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BF8A74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vAlign w:val="center"/>
            <w:hideMark/>
          </w:tcPr>
          <w:p w14:paraId="0D3741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BE59B2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5E056F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7445FB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51A00C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019D66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оливи</w:t>
            </w:r>
          </w:p>
        </w:tc>
        <w:tc>
          <w:tcPr>
            <w:tcW w:w="797" w:type="dxa"/>
            <w:tcBorders>
              <w:top w:val="nil"/>
              <w:left w:val="nil"/>
              <w:bottom w:val="single" w:sz="4" w:space="0" w:color="000000"/>
              <w:right w:val="single" w:sz="4" w:space="0" w:color="000000"/>
            </w:tcBorders>
            <w:shd w:val="clear" w:color="auto" w:fill="auto"/>
            <w:vAlign w:val="center"/>
            <w:hideMark/>
          </w:tcPr>
          <w:p w14:paraId="0E7FA3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1BC74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473F49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noWrap/>
            <w:vAlign w:val="center"/>
            <w:hideMark/>
          </w:tcPr>
          <w:p w14:paraId="4A748C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noWrap/>
            <w:vAlign w:val="center"/>
            <w:hideMark/>
          </w:tcPr>
          <w:p w14:paraId="743A58D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7D6F8772" w14:textId="77777777" w:rsidR="005449C2" w:rsidRPr="0099535D" w:rsidRDefault="005449C2" w:rsidP="00B00DAC">
            <w:pPr>
              <w:spacing w:after="0" w:line="240" w:lineRule="auto"/>
              <w:jc w:val="center"/>
              <w:rPr>
                <w:rFonts w:ascii="Times New Roman" w:eastAsia="Times New Roman" w:hAnsi="Times New Roman"/>
                <w:color w:val="FF0000"/>
                <w:sz w:val="18"/>
                <w:szCs w:val="18"/>
              </w:rPr>
            </w:pPr>
            <w:r w:rsidRPr="0099535D">
              <w:rPr>
                <w:rFonts w:ascii="Times New Roman" w:eastAsia="Times New Roman" w:hAnsi="Times New Roman"/>
                <w:color w:val="FF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3AAC22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78A59C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5EAB70E"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7BFCC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FIAT DACATO</w:t>
            </w:r>
          </w:p>
        </w:tc>
        <w:tc>
          <w:tcPr>
            <w:tcW w:w="2976" w:type="dxa"/>
            <w:tcBorders>
              <w:top w:val="nil"/>
              <w:left w:val="nil"/>
              <w:bottom w:val="single" w:sz="4" w:space="0" w:color="000000"/>
              <w:right w:val="single" w:sz="4" w:space="0" w:color="000000"/>
            </w:tcBorders>
            <w:shd w:val="clear" w:color="auto" w:fill="auto"/>
            <w:vAlign w:val="center"/>
            <w:hideMark/>
          </w:tcPr>
          <w:p w14:paraId="029D65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ZFA24400007698289</w:t>
            </w:r>
          </w:p>
        </w:tc>
        <w:tc>
          <w:tcPr>
            <w:tcW w:w="3583" w:type="dxa"/>
            <w:tcBorders>
              <w:top w:val="nil"/>
              <w:left w:val="nil"/>
              <w:bottom w:val="single" w:sz="4" w:space="0" w:color="000000"/>
              <w:right w:val="single" w:sz="4" w:space="0" w:color="000000"/>
            </w:tcBorders>
            <w:shd w:val="clear" w:color="auto" w:fill="auto"/>
            <w:vAlign w:val="center"/>
            <w:hideMark/>
          </w:tcPr>
          <w:p w14:paraId="6B3914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насос високого тиску ремкомплект</w:t>
            </w:r>
          </w:p>
        </w:tc>
        <w:tc>
          <w:tcPr>
            <w:tcW w:w="797" w:type="dxa"/>
            <w:tcBorders>
              <w:top w:val="nil"/>
              <w:left w:val="nil"/>
              <w:bottom w:val="single" w:sz="4" w:space="0" w:color="000000"/>
              <w:right w:val="single" w:sz="4" w:space="0" w:color="000000"/>
            </w:tcBorders>
            <w:shd w:val="clear" w:color="auto" w:fill="auto"/>
            <w:vAlign w:val="center"/>
            <w:hideMark/>
          </w:tcPr>
          <w:p w14:paraId="07DC3DD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73C78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B96E89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87D868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729DC4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982811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Передні гальмівні супорта правий </w:t>
            </w:r>
          </w:p>
        </w:tc>
        <w:tc>
          <w:tcPr>
            <w:tcW w:w="797" w:type="dxa"/>
            <w:tcBorders>
              <w:top w:val="nil"/>
              <w:left w:val="nil"/>
              <w:bottom w:val="single" w:sz="4" w:space="0" w:color="000000"/>
              <w:right w:val="single" w:sz="4" w:space="0" w:color="000000"/>
            </w:tcBorders>
            <w:shd w:val="clear" w:color="auto" w:fill="auto"/>
            <w:vAlign w:val="center"/>
            <w:hideMark/>
          </w:tcPr>
          <w:p w14:paraId="0E9F4B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02C391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2EE937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766D74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7F5CBAF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37E8F1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Передні гальмівні супорта лівий</w:t>
            </w:r>
          </w:p>
        </w:tc>
        <w:tc>
          <w:tcPr>
            <w:tcW w:w="797" w:type="dxa"/>
            <w:tcBorders>
              <w:top w:val="nil"/>
              <w:left w:val="nil"/>
              <w:bottom w:val="single" w:sz="4" w:space="0" w:color="000000"/>
              <w:right w:val="single" w:sz="4" w:space="0" w:color="000000"/>
            </w:tcBorders>
            <w:shd w:val="clear" w:color="auto" w:fill="auto"/>
            <w:vAlign w:val="center"/>
            <w:hideMark/>
          </w:tcPr>
          <w:p w14:paraId="4943757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BFF0EF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CCA3B1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59C25B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6260472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2979E2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Опорні підшипники передні права і ліва</w:t>
            </w:r>
          </w:p>
        </w:tc>
        <w:tc>
          <w:tcPr>
            <w:tcW w:w="797" w:type="dxa"/>
            <w:tcBorders>
              <w:top w:val="nil"/>
              <w:left w:val="nil"/>
              <w:bottom w:val="single" w:sz="4" w:space="0" w:color="000000"/>
              <w:right w:val="single" w:sz="4" w:space="0" w:color="000000"/>
            </w:tcBorders>
            <w:shd w:val="clear" w:color="auto" w:fill="auto"/>
            <w:vAlign w:val="center"/>
            <w:hideMark/>
          </w:tcPr>
          <w:p w14:paraId="2D9B34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633658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15F58C0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noWrap/>
            <w:vAlign w:val="center"/>
            <w:hideMark/>
          </w:tcPr>
          <w:p w14:paraId="254AB0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noWrap/>
            <w:vAlign w:val="center"/>
            <w:hideMark/>
          </w:tcPr>
          <w:p w14:paraId="3D59B7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35F331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4DB48E9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22CFB8E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68AEE60"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08AF2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VOLKSWAGEN T4</w:t>
            </w:r>
          </w:p>
        </w:tc>
        <w:tc>
          <w:tcPr>
            <w:tcW w:w="2976" w:type="dxa"/>
            <w:tcBorders>
              <w:top w:val="nil"/>
              <w:left w:val="nil"/>
              <w:bottom w:val="single" w:sz="4" w:space="0" w:color="000000"/>
              <w:right w:val="single" w:sz="4" w:space="0" w:color="000000"/>
            </w:tcBorders>
            <w:shd w:val="clear" w:color="auto" w:fill="auto"/>
            <w:vAlign w:val="center"/>
            <w:hideMark/>
          </w:tcPr>
          <w:p w14:paraId="5034F6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WV2ZZZ702RH117203</w:t>
            </w:r>
          </w:p>
        </w:tc>
        <w:tc>
          <w:tcPr>
            <w:tcW w:w="3583" w:type="dxa"/>
            <w:tcBorders>
              <w:top w:val="nil"/>
              <w:left w:val="nil"/>
              <w:bottom w:val="single" w:sz="4" w:space="0" w:color="000000"/>
              <w:right w:val="single" w:sz="4" w:space="0" w:color="000000"/>
            </w:tcBorders>
            <w:shd w:val="clear" w:color="auto" w:fill="auto"/>
            <w:vAlign w:val="center"/>
            <w:hideMark/>
          </w:tcPr>
          <w:p w14:paraId="1AD93D6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Радіатор пічки салону</w:t>
            </w:r>
          </w:p>
        </w:tc>
        <w:tc>
          <w:tcPr>
            <w:tcW w:w="797" w:type="dxa"/>
            <w:tcBorders>
              <w:top w:val="nil"/>
              <w:left w:val="nil"/>
              <w:bottom w:val="single" w:sz="4" w:space="0" w:color="000000"/>
              <w:right w:val="single" w:sz="4" w:space="0" w:color="000000"/>
            </w:tcBorders>
            <w:shd w:val="clear" w:color="auto" w:fill="auto"/>
            <w:vAlign w:val="center"/>
            <w:hideMark/>
          </w:tcPr>
          <w:p w14:paraId="1B15DEC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10F64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FE1EEF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AE7AC8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74D152E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D65A4A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w:t>
            </w:r>
            <w:proofErr w:type="spellStart"/>
            <w:r w:rsidRPr="0099535D">
              <w:rPr>
                <w:rFonts w:ascii="Times New Roman" w:eastAsia="Times New Roman" w:hAnsi="Times New Roman"/>
                <w:color w:val="000000"/>
                <w:sz w:val="18"/>
                <w:szCs w:val="18"/>
              </w:rPr>
              <w:t>паливни</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5F69B07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4A4C33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B38955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9997FC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20C7CD7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C22DFD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vAlign w:val="center"/>
            <w:hideMark/>
          </w:tcPr>
          <w:p w14:paraId="50F32E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C5DF2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3FADFA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4C5EF8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58835F2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2E6CCE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2B4EF94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FBD15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FF44E2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noWrap/>
            <w:vAlign w:val="center"/>
            <w:hideMark/>
          </w:tcPr>
          <w:p w14:paraId="2A62AC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noWrap/>
            <w:vAlign w:val="center"/>
            <w:hideMark/>
          </w:tcPr>
          <w:p w14:paraId="2678433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6EB74E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094C57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center"/>
            <w:hideMark/>
          </w:tcPr>
          <w:p w14:paraId="50CD52F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CA564C1"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6818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RENAULT TRAFIC</w:t>
            </w:r>
          </w:p>
        </w:tc>
        <w:tc>
          <w:tcPr>
            <w:tcW w:w="2976" w:type="dxa"/>
            <w:tcBorders>
              <w:top w:val="nil"/>
              <w:left w:val="nil"/>
              <w:bottom w:val="single" w:sz="4" w:space="0" w:color="000000"/>
              <w:right w:val="single" w:sz="4" w:space="0" w:color="000000"/>
            </w:tcBorders>
            <w:shd w:val="clear" w:color="auto" w:fill="auto"/>
            <w:vAlign w:val="center"/>
            <w:hideMark/>
          </w:tcPr>
          <w:p w14:paraId="566D71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VF1JLBLB68Y277129</w:t>
            </w:r>
          </w:p>
        </w:tc>
        <w:tc>
          <w:tcPr>
            <w:tcW w:w="3583" w:type="dxa"/>
            <w:tcBorders>
              <w:top w:val="nil"/>
              <w:left w:val="nil"/>
              <w:bottom w:val="single" w:sz="4" w:space="0" w:color="000000"/>
              <w:right w:val="single" w:sz="4" w:space="0" w:color="000000"/>
            </w:tcBorders>
            <w:shd w:val="clear" w:color="auto" w:fill="auto"/>
            <w:vAlign w:val="center"/>
            <w:hideMark/>
          </w:tcPr>
          <w:p w14:paraId="3F95AF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Опорні підшипники передні права і ліва</w:t>
            </w:r>
          </w:p>
        </w:tc>
        <w:tc>
          <w:tcPr>
            <w:tcW w:w="797" w:type="dxa"/>
            <w:tcBorders>
              <w:top w:val="nil"/>
              <w:left w:val="nil"/>
              <w:bottom w:val="single" w:sz="4" w:space="0" w:color="000000"/>
              <w:right w:val="single" w:sz="4" w:space="0" w:color="000000"/>
            </w:tcBorders>
            <w:shd w:val="clear" w:color="auto" w:fill="auto"/>
            <w:vAlign w:val="center"/>
            <w:hideMark/>
          </w:tcPr>
          <w:p w14:paraId="6C779D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3E4D3F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16CE0F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01723C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02C4066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53541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Свічі запалювання </w:t>
            </w:r>
          </w:p>
        </w:tc>
        <w:tc>
          <w:tcPr>
            <w:tcW w:w="797" w:type="dxa"/>
            <w:tcBorders>
              <w:top w:val="nil"/>
              <w:left w:val="nil"/>
              <w:bottom w:val="single" w:sz="4" w:space="0" w:color="000000"/>
              <w:right w:val="single" w:sz="4" w:space="0" w:color="000000"/>
            </w:tcBorders>
            <w:shd w:val="clear" w:color="auto" w:fill="auto"/>
            <w:vAlign w:val="center"/>
            <w:hideMark/>
          </w:tcPr>
          <w:p w14:paraId="571067E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B6FF73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7D911A9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8FE21B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5861459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6B7E02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771E8B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9DDD0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2B8151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2B619E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5F0B8C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919FA7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54A9A92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BCA15E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19C1B6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B0EE89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15FD56F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32FD72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401705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E48957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A15753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CD4185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1FB64D8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FC8BCA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Датчик детонації</w:t>
            </w:r>
          </w:p>
        </w:tc>
        <w:tc>
          <w:tcPr>
            <w:tcW w:w="797" w:type="dxa"/>
            <w:tcBorders>
              <w:top w:val="nil"/>
              <w:left w:val="nil"/>
              <w:bottom w:val="single" w:sz="4" w:space="0" w:color="000000"/>
              <w:right w:val="single" w:sz="4" w:space="0" w:color="000000"/>
            </w:tcBorders>
            <w:shd w:val="clear" w:color="auto" w:fill="auto"/>
            <w:vAlign w:val="center"/>
            <w:hideMark/>
          </w:tcPr>
          <w:p w14:paraId="42FA74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D65EB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2C044E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43E9E3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014878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4495BE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Подушка мотора верхня права</w:t>
            </w:r>
          </w:p>
        </w:tc>
        <w:tc>
          <w:tcPr>
            <w:tcW w:w="797" w:type="dxa"/>
            <w:tcBorders>
              <w:top w:val="nil"/>
              <w:left w:val="nil"/>
              <w:bottom w:val="single" w:sz="4" w:space="0" w:color="000000"/>
              <w:right w:val="single" w:sz="4" w:space="0" w:color="000000"/>
            </w:tcBorders>
            <w:shd w:val="clear" w:color="auto" w:fill="auto"/>
            <w:vAlign w:val="center"/>
            <w:hideMark/>
          </w:tcPr>
          <w:p w14:paraId="1D56D6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7682E2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10497C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51FE92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3440161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99D696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Датчик </w:t>
            </w:r>
            <w:proofErr w:type="spellStart"/>
            <w:r w:rsidRPr="0099535D">
              <w:rPr>
                <w:rFonts w:ascii="Times New Roman" w:eastAsia="Times New Roman" w:hAnsi="Times New Roman"/>
                <w:color w:val="000000"/>
                <w:sz w:val="18"/>
                <w:szCs w:val="18"/>
              </w:rPr>
              <w:t>апсолютного</w:t>
            </w:r>
            <w:proofErr w:type="spellEnd"/>
            <w:r w:rsidRPr="0099535D">
              <w:rPr>
                <w:rFonts w:ascii="Times New Roman" w:eastAsia="Times New Roman" w:hAnsi="Times New Roman"/>
                <w:color w:val="000000"/>
                <w:sz w:val="18"/>
                <w:szCs w:val="18"/>
              </w:rPr>
              <w:t xml:space="preserve"> тиску у впускному колекторі</w:t>
            </w:r>
          </w:p>
        </w:tc>
        <w:tc>
          <w:tcPr>
            <w:tcW w:w="797" w:type="dxa"/>
            <w:tcBorders>
              <w:top w:val="nil"/>
              <w:left w:val="nil"/>
              <w:bottom w:val="single" w:sz="4" w:space="0" w:color="000000"/>
              <w:right w:val="single" w:sz="4" w:space="0" w:color="000000"/>
            </w:tcBorders>
            <w:shd w:val="clear" w:color="auto" w:fill="auto"/>
            <w:vAlign w:val="center"/>
            <w:hideMark/>
          </w:tcPr>
          <w:p w14:paraId="46E122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5E72F0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5A79D1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383FA4E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7CA521A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6609F72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275BCFE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08440CB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8833805"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43784A" w14:textId="77777777" w:rsidR="005449C2" w:rsidRPr="0099535D" w:rsidRDefault="005449C2" w:rsidP="00B00DAC">
            <w:pPr>
              <w:spacing w:after="24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RENAULT MAGNUM 440, </w:t>
            </w:r>
          </w:p>
        </w:tc>
        <w:tc>
          <w:tcPr>
            <w:tcW w:w="2976" w:type="dxa"/>
            <w:tcBorders>
              <w:top w:val="nil"/>
              <w:left w:val="nil"/>
              <w:bottom w:val="single" w:sz="4" w:space="0" w:color="000000"/>
              <w:right w:val="single" w:sz="4" w:space="0" w:color="000000"/>
            </w:tcBorders>
            <w:shd w:val="clear" w:color="auto" w:fill="auto"/>
            <w:vAlign w:val="center"/>
            <w:hideMark/>
          </w:tcPr>
          <w:p w14:paraId="096A9A6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VF617GSA000001776</w:t>
            </w:r>
          </w:p>
        </w:tc>
        <w:tc>
          <w:tcPr>
            <w:tcW w:w="3583" w:type="dxa"/>
            <w:tcBorders>
              <w:top w:val="nil"/>
              <w:left w:val="nil"/>
              <w:bottom w:val="single" w:sz="4" w:space="0" w:color="000000"/>
              <w:right w:val="single" w:sz="4" w:space="0" w:color="000000"/>
            </w:tcBorders>
            <w:shd w:val="clear" w:color="auto" w:fill="auto"/>
            <w:vAlign w:val="center"/>
            <w:hideMark/>
          </w:tcPr>
          <w:p w14:paraId="59B254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295DF93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52DC8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13BF742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D08E98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9F519A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AE6A5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6D711D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78E28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54A974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2D69F9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EB4D43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A3D5D6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0F3601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5ED22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48CB1B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9996EE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E4183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26D9D1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72305E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49FE12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51E794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48B781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58A57A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75096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29A8A7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625043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09E19D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D1FA2C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1B5CF5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6E11FC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w:t>
            </w:r>
            <w:proofErr w:type="spellStart"/>
            <w:r w:rsidRPr="0099535D">
              <w:rPr>
                <w:rFonts w:ascii="Times New Roman" w:eastAsia="Times New Roman" w:hAnsi="Times New Roman"/>
                <w:color w:val="000000"/>
                <w:sz w:val="18"/>
                <w:szCs w:val="18"/>
              </w:rPr>
              <w:t>вологовідділювач</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458C7B2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95D053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048649C6"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0C517D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2D43E8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2131BC5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0C1213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2C81A4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3769538"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EC8D858" w14:textId="77777777" w:rsidR="005449C2" w:rsidRPr="0099535D" w:rsidRDefault="005449C2" w:rsidP="00B00DAC">
            <w:pPr>
              <w:spacing w:after="24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RENAULT MAGNUM 440, </w:t>
            </w:r>
          </w:p>
        </w:tc>
        <w:tc>
          <w:tcPr>
            <w:tcW w:w="2976" w:type="dxa"/>
            <w:tcBorders>
              <w:top w:val="nil"/>
              <w:left w:val="nil"/>
              <w:bottom w:val="single" w:sz="4" w:space="0" w:color="000000"/>
              <w:right w:val="single" w:sz="4" w:space="0" w:color="000000"/>
            </w:tcBorders>
            <w:shd w:val="clear" w:color="auto" w:fill="auto"/>
            <w:vAlign w:val="center"/>
            <w:hideMark/>
          </w:tcPr>
          <w:p w14:paraId="6A20704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YF617GKA000018199</w:t>
            </w:r>
          </w:p>
        </w:tc>
        <w:tc>
          <w:tcPr>
            <w:tcW w:w="3583" w:type="dxa"/>
            <w:tcBorders>
              <w:top w:val="nil"/>
              <w:left w:val="nil"/>
              <w:bottom w:val="single" w:sz="4" w:space="0" w:color="000000"/>
              <w:right w:val="single" w:sz="4" w:space="0" w:color="000000"/>
            </w:tcBorders>
            <w:shd w:val="clear" w:color="auto" w:fill="auto"/>
            <w:vAlign w:val="center"/>
            <w:hideMark/>
          </w:tcPr>
          <w:p w14:paraId="798012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кабіни</w:t>
            </w:r>
          </w:p>
        </w:tc>
        <w:tc>
          <w:tcPr>
            <w:tcW w:w="797" w:type="dxa"/>
            <w:tcBorders>
              <w:top w:val="nil"/>
              <w:left w:val="nil"/>
              <w:bottom w:val="single" w:sz="4" w:space="0" w:color="000000"/>
              <w:right w:val="single" w:sz="4" w:space="0" w:color="000000"/>
            </w:tcBorders>
            <w:shd w:val="clear" w:color="auto" w:fill="auto"/>
            <w:vAlign w:val="center"/>
            <w:hideMark/>
          </w:tcPr>
          <w:p w14:paraId="414480F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C152D4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204DD09"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747679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595D514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C034F8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кабіни</w:t>
            </w:r>
          </w:p>
        </w:tc>
        <w:tc>
          <w:tcPr>
            <w:tcW w:w="797" w:type="dxa"/>
            <w:tcBorders>
              <w:top w:val="nil"/>
              <w:left w:val="nil"/>
              <w:bottom w:val="single" w:sz="4" w:space="0" w:color="000000"/>
              <w:right w:val="single" w:sz="4" w:space="0" w:color="000000"/>
            </w:tcBorders>
            <w:shd w:val="clear" w:color="auto" w:fill="auto"/>
            <w:vAlign w:val="center"/>
            <w:hideMark/>
          </w:tcPr>
          <w:p w14:paraId="560EE63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4A3266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ACD1F9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FA0952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6E8624A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B38D25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кабіни</w:t>
            </w:r>
          </w:p>
        </w:tc>
        <w:tc>
          <w:tcPr>
            <w:tcW w:w="797" w:type="dxa"/>
            <w:tcBorders>
              <w:top w:val="nil"/>
              <w:left w:val="nil"/>
              <w:bottom w:val="single" w:sz="4" w:space="0" w:color="000000"/>
              <w:right w:val="single" w:sz="4" w:space="0" w:color="000000"/>
            </w:tcBorders>
            <w:shd w:val="clear" w:color="auto" w:fill="auto"/>
            <w:vAlign w:val="center"/>
            <w:hideMark/>
          </w:tcPr>
          <w:p w14:paraId="3DEA2B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BA4C2A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49668F3"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A40EAC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777B73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606856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5339157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FF8530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1DC34FE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944DC3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01C1DF3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59CE64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6F3BB69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0D9C76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0BF95D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8DDEF9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253D726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15AF7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59E7A6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6DA53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ECCCC0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0E3AAF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69220A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9F277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45DB8A2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250BF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24D8BF7"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1BD20E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5FA44C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D2083B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2369DEE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F98C1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57CFEB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3FF327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303FA76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5058EF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w:t>
            </w:r>
            <w:proofErr w:type="spellStart"/>
            <w:r w:rsidRPr="0099535D">
              <w:rPr>
                <w:rFonts w:ascii="Times New Roman" w:eastAsia="Times New Roman" w:hAnsi="Times New Roman"/>
                <w:color w:val="000000"/>
                <w:sz w:val="18"/>
                <w:szCs w:val="18"/>
              </w:rPr>
              <w:t>вологовідділювач</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114A08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034D28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7C93E62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0745DB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1E0A34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0890B1D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320454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6B35734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072367A"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F10FC1" w14:textId="77777777" w:rsidR="005449C2" w:rsidRPr="0099535D" w:rsidRDefault="005449C2" w:rsidP="00B00DAC">
            <w:pPr>
              <w:spacing w:after="24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RENAULT MAGNUM (новий), </w:t>
            </w:r>
          </w:p>
        </w:tc>
        <w:tc>
          <w:tcPr>
            <w:tcW w:w="2976" w:type="dxa"/>
            <w:tcBorders>
              <w:top w:val="nil"/>
              <w:left w:val="nil"/>
              <w:bottom w:val="single" w:sz="4" w:space="0" w:color="000000"/>
              <w:right w:val="single" w:sz="4" w:space="0" w:color="000000"/>
            </w:tcBorders>
            <w:shd w:val="clear" w:color="auto" w:fill="auto"/>
            <w:vAlign w:val="center"/>
            <w:hideMark/>
          </w:tcPr>
          <w:p w14:paraId="4AF631C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VF611GTA000123696</w:t>
            </w:r>
          </w:p>
        </w:tc>
        <w:tc>
          <w:tcPr>
            <w:tcW w:w="3583" w:type="dxa"/>
            <w:tcBorders>
              <w:top w:val="nil"/>
              <w:left w:val="nil"/>
              <w:bottom w:val="single" w:sz="4" w:space="0" w:color="000000"/>
              <w:right w:val="single" w:sz="4" w:space="0" w:color="000000"/>
            </w:tcBorders>
            <w:shd w:val="clear" w:color="auto" w:fill="auto"/>
            <w:vAlign w:val="center"/>
            <w:hideMark/>
          </w:tcPr>
          <w:p w14:paraId="61DFC6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w:t>
            </w:r>
            <w:proofErr w:type="spellStart"/>
            <w:r w:rsidRPr="0099535D">
              <w:rPr>
                <w:rFonts w:ascii="Times New Roman" w:eastAsia="Times New Roman" w:hAnsi="Times New Roman"/>
                <w:color w:val="000000"/>
                <w:sz w:val="18"/>
                <w:szCs w:val="18"/>
              </w:rPr>
              <w:t>вологовідділювача</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60D7B2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DF8E4E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D4EE25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8A0C7E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B20C93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3D54CC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08F0494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538562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409E8BF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64D6C2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33B2AD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FE7AB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15A6C5A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9F9D6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5C920A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D6BFCE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2D163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5F0CF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4247078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9F84DB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2E0CDC3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FF62D4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2333C9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2A7E06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6D593D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3869B9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7952908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3E69A97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7697E3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3BED23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13650F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26FDFFF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4A7F734"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809D41" w14:textId="77777777" w:rsidR="005449C2" w:rsidRPr="0099535D" w:rsidRDefault="005449C2" w:rsidP="00B00DAC">
            <w:pPr>
              <w:spacing w:after="24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MAN 18.224 ( 10 т), </w:t>
            </w:r>
          </w:p>
        </w:tc>
        <w:tc>
          <w:tcPr>
            <w:tcW w:w="2976" w:type="dxa"/>
            <w:tcBorders>
              <w:top w:val="nil"/>
              <w:left w:val="nil"/>
              <w:bottom w:val="single" w:sz="4" w:space="0" w:color="000000"/>
              <w:right w:val="single" w:sz="4" w:space="0" w:color="000000"/>
            </w:tcBorders>
            <w:shd w:val="clear" w:color="auto" w:fill="auto"/>
            <w:vAlign w:val="center"/>
            <w:hideMark/>
          </w:tcPr>
          <w:p w14:paraId="341DC8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WMAL88ZZZ1Y070203</w:t>
            </w:r>
          </w:p>
        </w:tc>
        <w:tc>
          <w:tcPr>
            <w:tcW w:w="3583" w:type="dxa"/>
            <w:tcBorders>
              <w:top w:val="nil"/>
              <w:left w:val="nil"/>
              <w:bottom w:val="single" w:sz="4" w:space="0" w:color="000000"/>
              <w:right w:val="single" w:sz="4" w:space="0" w:color="000000"/>
            </w:tcBorders>
            <w:shd w:val="clear" w:color="auto" w:fill="auto"/>
            <w:vAlign w:val="center"/>
            <w:hideMark/>
          </w:tcPr>
          <w:p w14:paraId="75A60E9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7E89C13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5C6549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58A785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AC3514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21193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756F0C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6D60BB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32F7552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6CFEAC5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C37337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CBD325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14222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1130A1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1C27B3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061F16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125CBD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209A8E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7A2AAA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w:t>
            </w:r>
            <w:proofErr w:type="spellStart"/>
            <w:r w:rsidRPr="0099535D">
              <w:rPr>
                <w:rFonts w:ascii="Times New Roman" w:eastAsia="Times New Roman" w:hAnsi="Times New Roman"/>
                <w:color w:val="000000"/>
                <w:sz w:val="18"/>
                <w:szCs w:val="18"/>
              </w:rPr>
              <w:t>вологовідділювач</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66796EC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B9B50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711BFB7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7875D91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5C1588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4127D43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30053D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54197E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D0621AE" w14:textId="77777777" w:rsidTr="0099535D">
        <w:trPr>
          <w:trHeight w:val="31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98A22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RENAULT MAGNUM, </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34CEEA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VF611CTA000101345</w:t>
            </w:r>
          </w:p>
        </w:tc>
        <w:tc>
          <w:tcPr>
            <w:tcW w:w="3583" w:type="dxa"/>
            <w:tcBorders>
              <w:top w:val="nil"/>
              <w:left w:val="nil"/>
              <w:bottom w:val="single" w:sz="4" w:space="0" w:color="000000"/>
              <w:right w:val="single" w:sz="4" w:space="0" w:color="000000"/>
            </w:tcBorders>
            <w:shd w:val="clear" w:color="auto" w:fill="auto"/>
            <w:vAlign w:val="center"/>
            <w:hideMark/>
          </w:tcPr>
          <w:p w14:paraId="596BAD1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12DC4F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8DB382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12C0D23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F47178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55E980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8FBBD8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1CA2D49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DC2519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820DC4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A4C6E7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1362B0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61CE7E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1DF8A2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6702AA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60508DB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FB0401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7970B7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89FCA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7515E9F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4BDCC3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321711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D5A35C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8CDA38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40842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w:t>
            </w:r>
            <w:proofErr w:type="spellStart"/>
            <w:r w:rsidRPr="0099535D">
              <w:rPr>
                <w:rFonts w:ascii="Times New Roman" w:eastAsia="Times New Roman" w:hAnsi="Times New Roman"/>
                <w:color w:val="000000"/>
                <w:sz w:val="18"/>
                <w:szCs w:val="18"/>
              </w:rPr>
              <w:t>вологовідділювач</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2BD9A5F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7BFC62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7C6967BF"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64FCCF5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lastRenderedPageBreak/>
              <w:t> </w:t>
            </w:r>
          </w:p>
        </w:tc>
        <w:tc>
          <w:tcPr>
            <w:tcW w:w="2976" w:type="dxa"/>
            <w:tcBorders>
              <w:top w:val="nil"/>
              <w:left w:val="nil"/>
              <w:bottom w:val="single" w:sz="4" w:space="0" w:color="000000"/>
              <w:right w:val="single" w:sz="4" w:space="0" w:color="000000"/>
            </w:tcBorders>
            <w:shd w:val="clear" w:color="FFFF00" w:fill="FFFF00"/>
            <w:vAlign w:val="center"/>
            <w:hideMark/>
          </w:tcPr>
          <w:p w14:paraId="51ABB8E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43E0CCB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221A195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5E4AF3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0EE9F09"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2BE11B4" w14:textId="77777777" w:rsidR="005449C2" w:rsidRPr="0099535D" w:rsidRDefault="005449C2" w:rsidP="00B00DAC">
            <w:pPr>
              <w:spacing w:after="24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MAN TGL 12.240 (5 т), </w:t>
            </w:r>
          </w:p>
        </w:tc>
        <w:tc>
          <w:tcPr>
            <w:tcW w:w="2976" w:type="dxa"/>
            <w:tcBorders>
              <w:top w:val="nil"/>
              <w:left w:val="nil"/>
              <w:bottom w:val="single" w:sz="4" w:space="0" w:color="000000"/>
              <w:right w:val="single" w:sz="4" w:space="0" w:color="000000"/>
            </w:tcBorders>
            <w:shd w:val="clear" w:color="auto" w:fill="auto"/>
            <w:vAlign w:val="center"/>
            <w:hideMark/>
          </w:tcPr>
          <w:p w14:paraId="00BA286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VIN: WMAN14ZZ55Y150757</w:t>
            </w:r>
          </w:p>
        </w:tc>
        <w:tc>
          <w:tcPr>
            <w:tcW w:w="3583" w:type="dxa"/>
            <w:tcBorders>
              <w:top w:val="nil"/>
              <w:left w:val="nil"/>
              <w:bottom w:val="single" w:sz="4" w:space="0" w:color="000000"/>
              <w:right w:val="single" w:sz="4" w:space="0" w:color="000000"/>
            </w:tcBorders>
            <w:shd w:val="clear" w:color="auto" w:fill="auto"/>
            <w:vAlign w:val="center"/>
            <w:hideMark/>
          </w:tcPr>
          <w:p w14:paraId="00AC63D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707FDF7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74ACB6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C7FEF1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D57E2C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FA3C33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3884BD1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575615D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C90725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A51195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303292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B4DBB9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6023741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4B288E9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DF2E5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0C2B0B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4462A3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2CDA93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6E16F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w:t>
            </w:r>
            <w:proofErr w:type="spellStart"/>
            <w:r w:rsidRPr="0099535D">
              <w:rPr>
                <w:rFonts w:ascii="Times New Roman" w:eastAsia="Times New Roman" w:hAnsi="Times New Roman"/>
                <w:color w:val="000000"/>
                <w:sz w:val="18"/>
                <w:szCs w:val="18"/>
              </w:rPr>
              <w:t>вологовідділювач</w:t>
            </w:r>
            <w:proofErr w:type="spellEnd"/>
          </w:p>
        </w:tc>
        <w:tc>
          <w:tcPr>
            <w:tcW w:w="797" w:type="dxa"/>
            <w:tcBorders>
              <w:top w:val="nil"/>
              <w:left w:val="nil"/>
              <w:bottom w:val="single" w:sz="4" w:space="0" w:color="000000"/>
              <w:right w:val="single" w:sz="4" w:space="0" w:color="000000"/>
            </w:tcBorders>
            <w:shd w:val="clear" w:color="auto" w:fill="auto"/>
            <w:vAlign w:val="center"/>
            <w:hideMark/>
          </w:tcPr>
          <w:p w14:paraId="318A2C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CD8B5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6D425BE2"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08024E6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5B856F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vAlign w:val="center"/>
            <w:hideMark/>
          </w:tcPr>
          <w:p w14:paraId="2924842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vAlign w:val="center"/>
            <w:hideMark/>
          </w:tcPr>
          <w:p w14:paraId="78EEEC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vAlign w:val="center"/>
            <w:hideMark/>
          </w:tcPr>
          <w:p w14:paraId="00EBB31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E0868E0"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CBE7D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MERCEDES </w:t>
            </w:r>
          </w:p>
        </w:tc>
        <w:tc>
          <w:tcPr>
            <w:tcW w:w="2976" w:type="dxa"/>
            <w:tcBorders>
              <w:top w:val="nil"/>
              <w:left w:val="nil"/>
              <w:bottom w:val="single" w:sz="4" w:space="0" w:color="000000"/>
              <w:right w:val="single" w:sz="4" w:space="0" w:color="000000"/>
            </w:tcBorders>
            <w:shd w:val="clear" w:color="auto" w:fill="auto"/>
            <w:vAlign w:val="center"/>
            <w:hideMark/>
          </w:tcPr>
          <w:p w14:paraId="1A89CFF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WDB9702581K387408</w:t>
            </w:r>
          </w:p>
        </w:tc>
        <w:tc>
          <w:tcPr>
            <w:tcW w:w="3583" w:type="dxa"/>
            <w:tcBorders>
              <w:top w:val="nil"/>
              <w:left w:val="nil"/>
              <w:bottom w:val="single" w:sz="4" w:space="0" w:color="000000"/>
              <w:right w:val="single" w:sz="4" w:space="0" w:color="000000"/>
            </w:tcBorders>
            <w:shd w:val="clear" w:color="auto" w:fill="auto"/>
            <w:noWrap/>
            <w:vAlign w:val="center"/>
            <w:hideMark/>
          </w:tcPr>
          <w:p w14:paraId="33FCEF2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vAlign w:val="center"/>
            <w:hideMark/>
          </w:tcPr>
          <w:p w14:paraId="0970A27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11642A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AF9749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3AC092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9E8FF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6A9351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vAlign w:val="center"/>
            <w:hideMark/>
          </w:tcPr>
          <w:p w14:paraId="30A951C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AB3B37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48638D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EFB795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06AAA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72D8D9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масляний</w:t>
            </w:r>
          </w:p>
        </w:tc>
        <w:tc>
          <w:tcPr>
            <w:tcW w:w="797" w:type="dxa"/>
            <w:tcBorders>
              <w:top w:val="nil"/>
              <w:left w:val="nil"/>
              <w:bottom w:val="single" w:sz="4" w:space="0" w:color="000000"/>
              <w:right w:val="single" w:sz="4" w:space="0" w:color="000000"/>
            </w:tcBorders>
            <w:shd w:val="clear" w:color="auto" w:fill="auto"/>
            <w:vAlign w:val="center"/>
            <w:hideMark/>
          </w:tcPr>
          <w:p w14:paraId="799D94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noWrap/>
            <w:vAlign w:val="center"/>
            <w:hideMark/>
          </w:tcPr>
          <w:p w14:paraId="2D605A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DEEFD0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C404A3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96B978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FA068A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осушувача</w:t>
            </w:r>
          </w:p>
        </w:tc>
        <w:tc>
          <w:tcPr>
            <w:tcW w:w="797" w:type="dxa"/>
            <w:tcBorders>
              <w:top w:val="nil"/>
              <w:left w:val="nil"/>
              <w:bottom w:val="single" w:sz="4" w:space="0" w:color="000000"/>
              <w:right w:val="single" w:sz="4" w:space="0" w:color="000000"/>
            </w:tcBorders>
            <w:shd w:val="clear" w:color="auto" w:fill="auto"/>
            <w:vAlign w:val="center"/>
            <w:hideMark/>
          </w:tcPr>
          <w:p w14:paraId="57DB0C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097022A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396F00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46D8F2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A1A43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1C8D3E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Кришка бачка охолодження</w:t>
            </w:r>
          </w:p>
        </w:tc>
        <w:tc>
          <w:tcPr>
            <w:tcW w:w="797" w:type="dxa"/>
            <w:tcBorders>
              <w:top w:val="nil"/>
              <w:left w:val="nil"/>
              <w:bottom w:val="single" w:sz="4" w:space="0" w:color="000000"/>
              <w:right w:val="single" w:sz="4" w:space="0" w:color="000000"/>
            </w:tcBorders>
            <w:shd w:val="clear" w:color="auto" w:fill="auto"/>
            <w:vAlign w:val="center"/>
            <w:hideMark/>
          </w:tcPr>
          <w:p w14:paraId="71A45A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93A107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F59F9E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084643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2045F2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CC238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передні</w:t>
            </w:r>
          </w:p>
        </w:tc>
        <w:tc>
          <w:tcPr>
            <w:tcW w:w="797" w:type="dxa"/>
            <w:tcBorders>
              <w:top w:val="nil"/>
              <w:left w:val="nil"/>
              <w:bottom w:val="single" w:sz="4" w:space="0" w:color="000000"/>
              <w:right w:val="single" w:sz="4" w:space="0" w:color="000000"/>
            </w:tcBorders>
            <w:shd w:val="clear" w:color="auto" w:fill="auto"/>
            <w:vAlign w:val="center"/>
            <w:hideMark/>
          </w:tcPr>
          <w:p w14:paraId="1206F2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F9EEF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BA011F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9D5C7E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596385D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A138D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задні</w:t>
            </w:r>
          </w:p>
        </w:tc>
        <w:tc>
          <w:tcPr>
            <w:tcW w:w="797" w:type="dxa"/>
            <w:tcBorders>
              <w:top w:val="nil"/>
              <w:left w:val="nil"/>
              <w:bottom w:val="single" w:sz="4" w:space="0" w:color="000000"/>
              <w:right w:val="single" w:sz="4" w:space="0" w:color="000000"/>
            </w:tcBorders>
            <w:shd w:val="clear" w:color="auto" w:fill="auto"/>
            <w:vAlign w:val="center"/>
            <w:hideMark/>
          </w:tcPr>
          <w:p w14:paraId="3B23CC7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76869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480AE8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6DD4AF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2923F6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1F96F91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Ремінь генератора</w:t>
            </w:r>
          </w:p>
        </w:tc>
        <w:tc>
          <w:tcPr>
            <w:tcW w:w="797" w:type="dxa"/>
            <w:tcBorders>
              <w:top w:val="nil"/>
              <w:left w:val="nil"/>
              <w:bottom w:val="single" w:sz="4" w:space="0" w:color="000000"/>
              <w:right w:val="single" w:sz="4" w:space="0" w:color="000000"/>
            </w:tcBorders>
            <w:shd w:val="clear" w:color="auto" w:fill="auto"/>
            <w:vAlign w:val="center"/>
            <w:hideMark/>
          </w:tcPr>
          <w:p w14:paraId="7DDE69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5894835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24B188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7B5254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B64B8C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211F1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Автолампа</w:t>
            </w:r>
            <w:proofErr w:type="spellEnd"/>
            <w:r w:rsidRPr="0099535D">
              <w:rPr>
                <w:rFonts w:ascii="Times New Roman" w:eastAsia="Times New Roman" w:hAnsi="Times New Roman"/>
                <w:color w:val="000000"/>
                <w:sz w:val="18"/>
                <w:szCs w:val="18"/>
              </w:rPr>
              <w:t xml:space="preserve"> 70W</w:t>
            </w:r>
          </w:p>
        </w:tc>
        <w:tc>
          <w:tcPr>
            <w:tcW w:w="797" w:type="dxa"/>
            <w:tcBorders>
              <w:top w:val="nil"/>
              <w:left w:val="nil"/>
              <w:bottom w:val="single" w:sz="4" w:space="0" w:color="000000"/>
              <w:right w:val="single" w:sz="4" w:space="0" w:color="000000"/>
            </w:tcBorders>
            <w:shd w:val="clear" w:color="auto" w:fill="auto"/>
            <w:vAlign w:val="center"/>
            <w:hideMark/>
          </w:tcPr>
          <w:p w14:paraId="156E811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4B5AB7D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10</w:t>
            </w:r>
          </w:p>
        </w:tc>
      </w:tr>
      <w:tr w:rsidR="005449C2" w:rsidRPr="0099535D" w14:paraId="257BFBD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5F7FA8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555416C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15FB313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Автолампа</w:t>
            </w:r>
            <w:proofErr w:type="spellEnd"/>
            <w:r w:rsidRPr="0099535D">
              <w:rPr>
                <w:rFonts w:ascii="Times New Roman" w:eastAsia="Times New Roman" w:hAnsi="Times New Roman"/>
                <w:color w:val="000000"/>
                <w:sz w:val="18"/>
                <w:szCs w:val="18"/>
              </w:rPr>
              <w:t xml:space="preserve"> 70W</w:t>
            </w:r>
          </w:p>
        </w:tc>
        <w:tc>
          <w:tcPr>
            <w:tcW w:w="797" w:type="dxa"/>
            <w:tcBorders>
              <w:top w:val="nil"/>
              <w:left w:val="nil"/>
              <w:bottom w:val="single" w:sz="4" w:space="0" w:color="000000"/>
              <w:right w:val="single" w:sz="4" w:space="0" w:color="000000"/>
            </w:tcBorders>
            <w:shd w:val="clear" w:color="auto" w:fill="auto"/>
            <w:vAlign w:val="center"/>
            <w:hideMark/>
          </w:tcPr>
          <w:p w14:paraId="609C62D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6A8904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10</w:t>
            </w:r>
          </w:p>
        </w:tc>
      </w:tr>
      <w:tr w:rsidR="005449C2" w:rsidRPr="0099535D" w14:paraId="4686B47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079B8C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78B1A6C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bottom"/>
            <w:hideMark/>
          </w:tcPr>
          <w:p w14:paraId="52589C0D"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Автолампа</w:t>
            </w:r>
            <w:proofErr w:type="spellEnd"/>
            <w:r w:rsidRPr="0099535D">
              <w:rPr>
                <w:rFonts w:ascii="Times New Roman" w:eastAsia="Times New Roman" w:hAnsi="Times New Roman"/>
                <w:color w:val="000000"/>
                <w:sz w:val="18"/>
                <w:szCs w:val="18"/>
              </w:rPr>
              <w:t xml:space="preserve"> 21W</w:t>
            </w:r>
          </w:p>
        </w:tc>
        <w:tc>
          <w:tcPr>
            <w:tcW w:w="797" w:type="dxa"/>
            <w:tcBorders>
              <w:top w:val="nil"/>
              <w:left w:val="nil"/>
              <w:bottom w:val="single" w:sz="4" w:space="0" w:color="000000"/>
              <w:right w:val="single" w:sz="4" w:space="0" w:color="000000"/>
            </w:tcBorders>
            <w:shd w:val="clear" w:color="auto" w:fill="auto"/>
            <w:vAlign w:val="center"/>
            <w:hideMark/>
          </w:tcPr>
          <w:p w14:paraId="2C6784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1A54E94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10</w:t>
            </w:r>
          </w:p>
        </w:tc>
      </w:tr>
      <w:tr w:rsidR="005449C2" w:rsidRPr="0099535D" w14:paraId="3EAE82DA"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8C536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00D647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bottom"/>
            <w:hideMark/>
          </w:tcPr>
          <w:p w14:paraId="377A2359"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Автолампа</w:t>
            </w:r>
            <w:proofErr w:type="spellEnd"/>
            <w:r w:rsidRPr="0099535D">
              <w:rPr>
                <w:rFonts w:ascii="Times New Roman" w:eastAsia="Times New Roman" w:hAnsi="Times New Roman"/>
                <w:color w:val="000000"/>
                <w:sz w:val="18"/>
                <w:szCs w:val="18"/>
              </w:rPr>
              <w:t xml:space="preserve"> 5W</w:t>
            </w:r>
          </w:p>
        </w:tc>
        <w:tc>
          <w:tcPr>
            <w:tcW w:w="797" w:type="dxa"/>
            <w:tcBorders>
              <w:top w:val="nil"/>
              <w:left w:val="nil"/>
              <w:bottom w:val="single" w:sz="4" w:space="0" w:color="000000"/>
              <w:right w:val="single" w:sz="4" w:space="0" w:color="000000"/>
            </w:tcBorders>
            <w:shd w:val="clear" w:color="auto" w:fill="auto"/>
            <w:vAlign w:val="center"/>
            <w:hideMark/>
          </w:tcPr>
          <w:p w14:paraId="63AAE7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шт</w:t>
            </w:r>
            <w:proofErr w:type="spellEnd"/>
          </w:p>
        </w:tc>
        <w:tc>
          <w:tcPr>
            <w:tcW w:w="537" w:type="dxa"/>
            <w:tcBorders>
              <w:top w:val="nil"/>
              <w:left w:val="nil"/>
              <w:bottom w:val="single" w:sz="4" w:space="0" w:color="000000"/>
              <w:right w:val="single" w:sz="4" w:space="0" w:color="000000"/>
            </w:tcBorders>
            <w:shd w:val="clear" w:color="auto" w:fill="auto"/>
            <w:vAlign w:val="center"/>
            <w:hideMark/>
          </w:tcPr>
          <w:p w14:paraId="2E6DA06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10</w:t>
            </w:r>
          </w:p>
        </w:tc>
      </w:tr>
      <w:tr w:rsidR="0099535D" w:rsidRPr="0099535D" w14:paraId="2D83D4B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noWrap/>
            <w:vAlign w:val="bottom"/>
            <w:hideMark/>
          </w:tcPr>
          <w:p w14:paraId="47DEC85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noWrap/>
            <w:vAlign w:val="bottom"/>
            <w:hideMark/>
          </w:tcPr>
          <w:p w14:paraId="48B7FDE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55947A6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3C27D7E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5F9335C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47DEDFE"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85134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Mercedes</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Sprinter</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41629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WDB9016611R804722</w:t>
            </w:r>
          </w:p>
        </w:tc>
        <w:tc>
          <w:tcPr>
            <w:tcW w:w="3583" w:type="dxa"/>
            <w:tcBorders>
              <w:top w:val="nil"/>
              <w:left w:val="nil"/>
              <w:bottom w:val="single" w:sz="4" w:space="0" w:color="000000"/>
              <w:right w:val="single" w:sz="4" w:space="0" w:color="000000"/>
            </w:tcBorders>
            <w:shd w:val="clear" w:color="auto" w:fill="auto"/>
            <w:noWrap/>
            <w:vAlign w:val="bottom"/>
            <w:hideMark/>
          </w:tcPr>
          <w:p w14:paraId="6070D00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2E8FF0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F8C4D4B"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AC0F41F"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4E20088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DF337E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36B42FC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99981C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11416F1"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EE5E64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761F13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36F043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502D31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869942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565010B"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B180C9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4BFFF1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4AB0D1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123355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переднього стабілізатора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7EC1B3E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81F7D55"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D799BE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4A8714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D0E518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395ADD12"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переднього стабілізатора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6DDFCF6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E23C64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7F62DA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D5FDE0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1D5104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5DF3371"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переднього стабілізатора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5EC524E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C24B9B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8CF732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A4216A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46C5E0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C6056D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датчик </w:t>
            </w:r>
            <w:proofErr w:type="spellStart"/>
            <w:r w:rsidRPr="0099535D">
              <w:rPr>
                <w:rFonts w:ascii="Times New Roman" w:eastAsia="Times New Roman" w:hAnsi="Times New Roman"/>
                <w:color w:val="000000"/>
                <w:sz w:val="18"/>
                <w:szCs w:val="18"/>
              </w:rPr>
              <w:t>розпредвалу</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76F11CB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AE7C724"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A99416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980F55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35196A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C0C478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Передня ресора</w:t>
            </w:r>
          </w:p>
        </w:tc>
        <w:tc>
          <w:tcPr>
            <w:tcW w:w="797" w:type="dxa"/>
            <w:tcBorders>
              <w:top w:val="nil"/>
              <w:left w:val="nil"/>
              <w:bottom w:val="single" w:sz="4" w:space="0" w:color="000000"/>
              <w:right w:val="single" w:sz="4" w:space="0" w:color="000000"/>
            </w:tcBorders>
            <w:shd w:val="clear" w:color="auto" w:fill="auto"/>
            <w:noWrap/>
            <w:vAlign w:val="bottom"/>
            <w:hideMark/>
          </w:tcPr>
          <w:p w14:paraId="6E21B46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E11C40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C7B7C8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46E69C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ADDBA7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747044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турбіна</w:t>
            </w:r>
          </w:p>
        </w:tc>
        <w:tc>
          <w:tcPr>
            <w:tcW w:w="797" w:type="dxa"/>
            <w:tcBorders>
              <w:top w:val="nil"/>
              <w:left w:val="nil"/>
              <w:bottom w:val="single" w:sz="4" w:space="0" w:color="000000"/>
              <w:right w:val="single" w:sz="4" w:space="0" w:color="000000"/>
            </w:tcBorders>
            <w:shd w:val="clear" w:color="auto" w:fill="auto"/>
            <w:noWrap/>
            <w:vAlign w:val="bottom"/>
            <w:hideMark/>
          </w:tcPr>
          <w:p w14:paraId="1A7CEA1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52D78AE"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C8104E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864642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E62758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24445B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задня ресора </w:t>
            </w:r>
          </w:p>
        </w:tc>
        <w:tc>
          <w:tcPr>
            <w:tcW w:w="797" w:type="dxa"/>
            <w:tcBorders>
              <w:top w:val="nil"/>
              <w:left w:val="nil"/>
              <w:bottom w:val="single" w:sz="4" w:space="0" w:color="000000"/>
              <w:right w:val="single" w:sz="4" w:space="0" w:color="000000"/>
            </w:tcBorders>
            <w:shd w:val="clear" w:color="auto" w:fill="auto"/>
            <w:noWrap/>
            <w:vAlign w:val="bottom"/>
            <w:hideMark/>
          </w:tcPr>
          <w:p w14:paraId="6034413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FB7E2B4"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66E53D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CA6193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B2314A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3BDBF5D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насос </w:t>
            </w:r>
            <w:proofErr w:type="spellStart"/>
            <w:r w:rsidRPr="0099535D">
              <w:rPr>
                <w:rFonts w:ascii="Times New Roman" w:eastAsia="Times New Roman" w:hAnsi="Times New Roman"/>
                <w:color w:val="000000"/>
                <w:sz w:val="18"/>
                <w:szCs w:val="18"/>
              </w:rPr>
              <w:t>гідропідсилювача</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0072917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6437F1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496B8A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192576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63032D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21BE1F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w:t>
            </w:r>
          </w:p>
        </w:tc>
        <w:tc>
          <w:tcPr>
            <w:tcW w:w="797" w:type="dxa"/>
            <w:tcBorders>
              <w:top w:val="nil"/>
              <w:left w:val="nil"/>
              <w:bottom w:val="single" w:sz="4" w:space="0" w:color="000000"/>
              <w:right w:val="single" w:sz="4" w:space="0" w:color="000000"/>
            </w:tcBorders>
            <w:shd w:val="clear" w:color="auto" w:fill="auto"/>
            <w:noWrap/>
            <w:vAlign w:val="bottom"/>
            <w:hideMark/>
          </w:tcPr>
          <w:p w14:paraId="12B96601"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6D8AE597"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28A476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536E6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464754B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bottom"/>
            <w:hideMark/>
          </w:tcPr>
          <w:p w14:paraId="3989D92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w:t>
            </w:r>
          </w:p>
        </w:tc>
        <w:tc>
          <w:tcPr>
            <w:tcW w:w="797" w:type="dxa"/>
            <w:tcBorders>
              <w:top w:val="nil"/>
              <w:left w:val="nil"/>
              <w:bottom w:val="single" w:sz="4" w:space="0" w:color="000000"/>
              <w:right w:val="single" w:sz="4" w:space="0" w:color="000000"/>
            </w:tcBorders>
            <w:shd w:val="clear" w:color="auto" w:fill="auto"/>
            <w:noWrap/>
            <w:vAlign w:val="bottom"/>
            <w:hideMark/>
          </w:tcPr>
          <w:p w14:paraId="785CA3DA"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1506D79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EA1B526"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DE2EC9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159AA44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bottom"/>
            <w:hideMark/>
          </w:tcPr>
          <w:p w14:paraId="689D590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 ручного гальма</w:t>
            </w:r>
          </w:p>
        </w:tc>
        <w:tc>
          <w:tcPr>
            <w:tcW w:w="797" w:type="dxa"/>
            <w:tcBorders>
              <w:top w:val="nil"/>
              <w:left w:val="nil"/>
              <w:bottom w:val="single" w:sz="4" w:space="0" w:color="000000"/>
              <w:right w:val="single" w:sz="4" w:space="0" w:color="000000"/>
            </w:tcBorders>
            <w:shd w:val="clear" w:color="auto" w:fill="auto"/>
            <w:noWrap/>
            <w:vAlign w:val="bottom"/>
            <w:hideMark/>
          </w:tcPr>
          <w:p w14:paraId="776DAA46"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452A30D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136860C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1CAF60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0F1025C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7985146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016CDBF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483E26E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1A57C44"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654F82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r w:rsidRPr="0099535D">
              <w:rPr>
                <w:rFonts w:ascii="Times New Roman" w:eastAsia="Times New Roman" w:hAnsi="Times New Roman"/>
                <w:color w:val="000000"/>
                <w:sz w:val="18"/>
                <w:szCs w:val="18"/>
              </w:rPr>
              <w:t xml:space="preserve"> </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C0A57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WV1ZZZ7HZ4H098519</w:t>
            </w:r>
          </w:p>
        </w:tc>
        <w:tc>
          <w:tcPr>
            <w:tcW w:w="3583" w:type="dxa"/>
            <w:tcBorders>
              <w:top w:val="nil"/>
              <w:left w:val="nil"/>
              <w:bottom w:val="single" w:sz="4" w:space="0" w:color="000000"/>
              <w:right w:val="single" w:sz="4" w:space="0" w:color="000000"/>
            </w:tcBorders>
            <w:shd w:val="clear" w:color="auto" w:fill="auto"/>
            <w:noWrap/>
            <w:vAlign w:val="bottom"/>
            <w:hideMark/>
          </w:tcPr>
          <w:p w14:paraId="0D97BF8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19AC7C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9EFDAB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5C69297"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449CE69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246F6F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77C307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25B8EC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D80804B"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48D801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DF2806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B3599B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25692D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E4D078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C264E0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C0F6BFA"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13771EA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5BE017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3EECCF5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1DDBB2F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106DB6E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7BBABD2"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6AE33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Fiat</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Scudo</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3F6F19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ZFA22000012319927</w:t>
            </w:r>
          </w:p>
        </w:tc>
        <w:tc>
          <w:tcPr>
            <w:tcW w:w="3583" w:type="dxa"/>
            <w:tcBorders>
              <w:top w:val="nil"/>
              <w:left w:val="nil"/>
              <w:bottom w:val="single" w:sz="4" w:space="0" w:color="000000"/>
              <w:right w:val="single" w:sz="4" w:space="0" w:color="000000"/>
            </w:tcBorders>
            <w:shd w:val="clear" w:color="auto" w:fill="auto"/>
            <w:vAlign w:val="bottom"/>
            <w:hideMark/>
          </w:tcPr>
          <w:p w14:paraId="639F6C1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Ремінь генератора (6рк1740)</w:t>
            </w:r>
          </w:p>
        </w:tc>
        <w:tc>
          <w:tcPr>
            <w:tcW w:w="797" w:type="dxa"/>
            <w:tcBorders>
              <w:top w:val="nil"/>
              <w:left w:val="nil"/>
              <w:bottom w:val="single" w:sz="4" w:space="0" w:color="000000"/>
              <w:right w:val="single" w:sz="4" w:space="0" w:color="000000"/>
            </w:tcBorders>
            <w:shd w:val="clear" w:color="auto" w:fill="auto"/>
            <w:noWrap/>
            <w:vAlign w:val="bottom"/>
            <w:hideMark/>
          </w:tcPr>
          <w:p w14:paraId="7602DC1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6C326FD"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C8579B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5BB976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8ACAE9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bottom"/>
            <w:hideMark/>
          </w:tcPr>
          <w:p w14:paraId="03B21AE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ролик </w:t>
            </w:r>
            <w:proofErr w:type="spellStart"/>
            <w:r w:rsidRPr="0099535D">
              <w:rPr>
                <w:rFonts w:ascii="Times New Roman" w:eastAsia="Times New Roman" w:hAnsi="Times New Roman"/>
                <w:color w:val="000000"/>
                <w:sz w:val="18"/>
                <w:szCs w:val="18"/>
              </w:rPr>
              <w:t>ремня</w:t>
            </w:r>
            <w:proofErr w:type="spellEnd"/>
            <w:r w:rsidRPr="0099535D">
              <w:rPr>
                <w:rFonts w:ascii="Times New Roman" w:eastAsia="Times New Roman" w:hAnsi="Times New Roman"/>
                <w:color w:val="000000"/>
                <w:sz w:val="18"/>
                <w:szCs w:val="18"/>
              </w:rPr>
              <w:t xml:space="preserve"> генератора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62BF50D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08DD73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FA9750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79C736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803CFD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bottom"/>
            <w:hideMark/>
          </w:tcPr>
          <w:p w14:paraId="454874D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ролик </w:t>
            </w:r>
            <w:proofErr w:type="spellStart"/>
            <w:r w:rsidRPr="0099535D">
              <w:rPr>
                <w:rFonts w:ascii="Times New Roman" w:eastAsia="Times New Roman" w:hAnsi="Times New Roman"/>
                <w:color w:val="000000"/>
                <w:sz w:val="18"/>
                <w:szCs w:val="18"/>
              </w:rPr>
              <w:t>ремня</w:t>
            </w:r>
            <w:proofErr w:type="spellEnd"/>
            <w:r w:rsidRPr="0099535D">
              <w:rPr>
                <w:rFonts w:ascii="Times New Roman" w:eastAsia="Times New Roman" w:hAnsi="Times New Roman"/>
                <w:color w:val="000000"/>
                <w:sz w:val="18"/>
                <w:szCs w:val="18"/>
              </w:rPr>
              <w:t xml:space="preserve"> генератора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07B850E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5036E4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727663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2FB56F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F44689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E6D7CC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Ремінь </w:t>
            </w:r>
            <w:proofErr w:type="spellStart"/>
            <w:r w:rsidRPr="0099535D">
              <w:rPr>
                <w:rFonts w:ascii="Times New Roman" w:eastAsia="Times New Roman" w:hAnsi="Times New Roman"/>
                <w:color w:val="000000"/>
                <w:sz w:val="18"/>
                <w:szCs w:val="18"/>
              </w:rPr>
              <w:t>ГРМ+два</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роліка</w:t>
            </w:r>
            <w:proofErr w:type="spellEnd"/>
            <w:r w:rsidRPr="0099535D">
              <w:rPr>
                <w:rFonts w:ascii="Times New Roman" w:eastAsia="Times New Roman" w:hAnsi="Times New Roman"/>
                <w:color w:val="000000"/>
                <w:sz w:val="18"/>
                <w:szCs w:val="18"/>
              </w:rPr>
              <w:t xml:space="preserve"> </w:t>
            </w:r>
          </w:p>
        </w:tc>
        <w:tc>
          <w:tcPr>
            <w:tcW w:w="797" w:type="dxa"/>
            <w:tcBorders>
              <w:top w:val="nil"/>
              <w:left w:val="nil"/>
              <w:bottom w:val="single" w:sz="4" w:space="0" w:color="000000"/>
              <w:right w:val="single" w:sz="4" w:space="0" w:color="000000"/>
            </w:tcBorders>
            <w:shd w:val="clear" w:color="auto" w:fill="auto"/>
            <w:noWrap/>
            <w:vAlign w:val="bottom"/>
            <w:hideMark/>
          </w:tcPr>
          <w:p w14:paraId="1958341C"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67D3E5E5"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CA279E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D895EF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A0DF84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4FAE354"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Тросік</w:t>
            </w:r>
            <w:proofErr w:type="spellEnd"/>
            <w:r w:rsidRPr="0099535D">
              <w:rPr>
                <w:rFonts w:ascii="Times New Roman" w:eastAsia="Times New Roman" w:hAnsi="Times New Roman"/>
                <w:color w:val="000000"/>
                <w:sz w:val="18"/>
                <w:szCs w:val="18"/>
              </w:rPr>
              <w:t xml:space="preserve"> щеплення</w:t>
            </w:r>
          </w:p>
        </w:tc>
        <w:tc>
          <w:tcPr>
            <w:tcW w:w="797" w:type="dxa"/>
            <w:tcBorders>
              <w:top w:val="nil"/>
              <w:left w:val="nil"/>
              <w:bottom w:val="single" w:sz="4" w:space="0" w:color="000000"/>
              <w:right w:val="single" w:sz="4" w:space="0" w:color="000000"/>
            </w:tcBorders>
            <w:shd w:val="clear" w:color="auto" w:fill="auto"/>
            <w:noWrap/>
            <w:vAlign w:val="bottom"/>
            <w:hideMark/>
          </w:tcPr>
          <w:p w14:paraId="57F0136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02593C3"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B328AB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02B797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EE0CA2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0B87C9C"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Тросік</w:t>
            </w:r>
            <w:proofErr w:type="spellEnd"/>
            <w:r w:rsidRPr="0099535D">
              <w:rPr>
                <w:rFonts w:ascii="Times New Roman" w:eastAsia="Times New Roman" w:hAnsi="Times New Roman"/>
                <w:color w:val="000000"/>
                <w:sz w:val="18"/>
                <w:szCs w:val="18"/>
              </w:rPr>
              <w:t xml:space="preserve"> газу</w:t>
            </w:r>
          </w:p>
        </w:tc>
        <w:tc>
          <w:tcPr>
            <w:tcW w:w="797" w:type="dxa"/>
            <w:tcBorders>
              <w:top w:val="nil"/>
              <w:left w:val="nil"/>
              <w:bottom w:val="single" w:sz="4" w:space="0" w:color="000000"/>
              <w:right w:val="single" w:sz="4" w:space="0" w:color="000000"/>
            </w:tcBorders>
            <w:shd w:val="clear" w:color="auto" w:fill="auto"/>
            <w:noWrap/>
            <w:vAlign w:val="bottom"/>
            <w:hideMark/>
          </w:tcPr>
          <w:p w14:paraId="60912DD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C992BC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4E0E5166"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3CFFE17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3F78CC3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1840741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7BB1683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5FF8277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BF5DA47"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55A2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Ford</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Ranger</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Thunder</w:t>
            </w:r>
            <w:proofErr w:type="spellEnd"/>
            <w:r w:rsidRPr="0099535D">
              <w:rPr>
                <w:rFonts w:ascii="Times New Roman" w:eastAsia="Times New Roman" w:hAnsi="Times New Roman"/>
                <w:color w:val="000000"/>
                <w:sz w:val="18"/>
                <w:szCs w:val="18"/>
              </w:rPr>
              <w:t xml:space="preserve"> 4x4 TDCI </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3896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WF0UMFE10AW872004</w:t>
            </w:r>
          </w:p>
        </w:tc>
        <w:tc>
          <w:tcPr>
            <w:tcW w:w="3583" w:type="dxa"/>
            <w:tcBorders>
              <w:top w:val="nil"/>
              <w:left w:val="nil"/>
              <w:bottom w:val="single" w:sz="4" w:space="0" w:color="000000"/>
              <w:right w:val="single" w:sz="4" w:space="0" w:color="000000"/>
            </w:tcBorders>
            <w:shd w:val="clear" w:color="auto" w:fill="auto"/>
            <w:noWrap/>
            <w:vAlign w:val="bottom"/>
            <w:hideMark/>
          </w:tcPr>
          <w:p w14:paraId="0BF01C1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Рульові тяги, к-</w:t>
            </w:r>
            <w:proofErr w:type="spellStart"/>
            <w:r w:rsidRPr="0099535D">
              <w:rPr>
                <w:rFonts w:ascii="Times New Roman" w:eastAsia="Times New Roman" w:hAnsi="Times New Roman"/>
                <w:color w:val="000000"/>
                <w:sz w:val="18"/>
                <w:szCs w:val="18"/>
              </w:rPr>
              <w:t>кт</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зовн</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1573145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AE05A51"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2C2CB36"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71C38B3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5C0AA5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B55063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Рульові тяги, к-</w:t>
            </w:r>
            <w:proofErr w:type="spellStart"/>
            <w:r w:rsidRPr="0099535D">
              <w:rPr>
                <w:rFonts w:ascii="Times New Roman" w:eastAsia="Times New Roman" w:hAnsi="Times New Roman"/>
                <w:color w:val="000000"/>
                <w:sz w:val="18"/>
                <w:szCs w:val="18"/>
              </w:rPr>
              <w:t>кт</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внутр</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07DBF74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CAAE29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D40CE5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5FABE1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F5B72A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249C1D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 пер</w:t>
            </w:r>
          </w:p>
        </w:tc>
        <w:tc>
          <w:tcPr>
            <w:tcW w:w="797" w:type="dxa"/>
            <w:tcBorders>
              <w:top w:val="nil"/>
              <w:left w:val="nil"/>
              <w:bottom w:val="single" w:sz="4" w:space="0" w:color="000000"/>
              <w:right w:val="single" w:sz="4" w:space="0" w:color="000000"/>
            </w:tcBorders>
            <w:shd w:val="clear" w:color="auto" w:fill="auto"/>
            <w:noWrap/>
            <w:vAlign w:val="bottom"/>
            <w:hideMark/>
          </w:tcPr>
          <w:p w14:paraId="729E1AC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6768E6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CBEA30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A39CFA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6E01BE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E9B2569"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стаб</w:t>
            </w:r>
            <w:proofErr w:type="spellEnd"/>
            <w:r w:rsidRPr="0099535D">
              <w:rPr>
                <w:rFonts w:ascii="Times New Roman" w:eastAsia="Times New Roman" w:hAnsi="Times New Roman"/>
                <w:color w:val="000000"/>
                <w:sz w:val="18"/>
                <w:szCs w:val="18"/>
              </w:rPr>
              <w:t xml:space="preserve"> пер</w:t>
            </w:r>
          </w:p>
        </w:tc>
        <w:tc>
          <w:tcPr>
            <w:tcW w:w="797" w:type="dxa"/>
            <w:tcBorders>
              <w:top w:val="nil"/>
              <w:left w:val="nil"/>
              <w:bottom w:val="single" w:sz="4" w:space="0" w:color="000000"/>
              <w:right w:val="single" w:sz="4" w:space="0" w:color="000000"/>
            </w:tcBorders>
            <w:shd w:val="clear" w:color="auto" w:fill="auto"/>
            <w:noWrap/>
            <w:vAlign w:val="bottom"/>
            <w:hideMark/>
          </w:tcPr>
          <w:p w14:paraId="50F72BB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55443ED"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C67262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8812BC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E78F18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0D643B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к-</w:t>
            </w:r>
            <w:proofErr w:type="spellStart"/>
            <w:r w:rsidRPr="0099535D">
              <w:rPr>
                <w:rFonts w:ascii="Times New Roman" w:eastAsia="Times New Roman" w:hAnsi="Times New Roman"/>
                <w:color w:val="000000"/>
                <w:sz w:val="18"/>
                <w:szCs w:val="18"/>
              </w:rPr>
              <w:t>кт</w:t>
            </w:r>
            <w:proofErr w:type="spellEnd"/>
            <w:r w:rsidRPr="0099535D">
              <w:rPr>
                <w:rFonts w:ascii="Times New Roman" w:eastAsia="Times New Roman" w:hAnsi="Times New Roman"/>
                <w:color w:val="000000"/>
                <w:sz w:val="18"/>
                <w:szCs w:val="18"/>
              </w:rPr>
              <w:t xml:space="preserve"> пер</w:t>
            </w:r>
          </w:p>
        </w:tc>
        <w:tc>
          <w:tcPr>
            <w:tcW w:w="797" w:type="dxa"/>
            <w:tcBorders>
              <w:top w:val="nil"/>
              <w:left w:val="nil"/>
              <w:bottom w:val="single" w:sz="4" w:space="0" w:color="000000"/>
              <w:right w:val="single" w:sz="4" w:space="0" w:color="000000"/>
            </w:tcBorders>
            <w:shd w:val="clear" w:color="auto" w:fill="auto"/>
            <w:noWrap/>
            <w:vAlign w:val="bottom"/>
            <w:hideMark/>
          </w:tcPr>
          <w:p w14:paraId="06EFEF5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DBD90C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5008E6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C2EE76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E6F45D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DD6F52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к-</w:t>
            </w:r>
            <w:proofErr w:type="spellStart"/>
            <w:r w:rsidRPr="0099535D">
              <w:rPr>
                <w:rFonts w:ascii="Times New Roman" w:eastAsia="Times New Roman" w:hAnsi="Times New Roman"/>
                <w:color w:val="000000"/>
                <w:sz w:val="18"/>
                <w:szCs w:val="18"/>
              </w:rPr>
              <w:t>кт</w:t>
            </w:r>
            <w:proofErr w:type="spellEnd"/>
            <w:r w:rsidRPr="0099535D">
              <w:rPr>
                <w:rFonts w:ascii="Times New Roman" w:eastAsia="Times New Roman" w:hAnsi="Times New Roman"/>
                <w:color w:val="000000"/>
                <w:sz w:val="18"/>
                <w:szCs w:val="18"/>
              </w:rPr>
              <w:t xml:space="preserve"> зад</w:t>
            </w:r>
          </w:p>
        </w:tc>
        <w:tc>
          <w:tcPr>
            <w:tcW w:w="797" w:type="dxa"/>
            <w:tcBorders>
              <w:top w:val="nil"/>
              <w:left w:val="nil"/>
              <w:bottom w:val="single" w:sz="4" w:space="0" w:color="000000"/>
              <w:right w:val="single" w:sz="4" w:space="0" w:color="000000"/>
            </w:tcBorders>
            <w:shd w:val="clear" w:color="auto" w:fill="auto"/>
            <w:noWrap/>
            <w:vAlign w:val="bottom"/>
            <w:hideMark/>
          </w:tcPr>
          <w:p w14:paraId="0A881E9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30AEBB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F370E5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1652DD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19B573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F6D7382"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ричагів</w:t>
            </w:r>
            <w:proofErr w:type="spellEnd"/>
            <w:r w:rsidRPr="0099535D">
              <w:rPr>
                <w:rFonts w:ascii="Times New Roman" w:eastAsia="Times New Roman" w:hAnsi="Times New Roman"/>
                <w:color w:val="000000"/>
                <w:sz w:val="18"/>
                <w:szCs w:val="18"/>
              </w:rPr>
              <w:t xml:space="preserve"> верх</w:t>
            </w:r>
          </w:p>
        </w:tc>
        <w:tc>
          <w:tcPr>
            <w:tcW w:w="797" w:type="dxa"/>
            <w:tcBorders>
              <w:top w:val="nil"/>
              <w:left w:val="nil"/>
              <w:bottom w:val="single" w:sz="4" w:space="0" w:color="000000"/>
              <w:right w:val="single" w:sz="4" w:space="0" w:color="000000"/>
            </w:tcBorders>
            <w:shd w:val="clear" w:color="auto" w:fill="auto"/>
            <w:noWrap/>
            <w:vAlign w:val="bottom"/>
            <w:hideMark/>
          </w:tcPr>
          <w:p w14:paraId="74F5013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63D7825"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59DE4AC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E2EE76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870C15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38B64647"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ричагів</w:t>
            </w:r>
            <w:proofErr w:type="spellEnd"/>
            <w:r w:rsidRPr="0099535D">
              <w:rPr>
                <w:rFonts w:ascii="Times New Roman" w:eastAsia="Times New Roman" w:hAnsi="Times New Roman"/>
                <w:color w:val="000000"/>
                <w:sz w:val="18"/>
                <w:szCs w:val="18"/>
              </w:rPr>
              <w:t xml:space="preserve"> низ</w:t>
            </w:r>
          </w:p>
        </w:tc>
        <w:tc>
          <w:tcPr>
            <w:tcW w:w="797" w:type="dxa"/>
            <w:tcBorders>
              <w:top w:val="nil"/>
              <w:left w:val="nil"/>
              <w:bottom w:val="single" w:sz="4" w:space="0" w:color="000000"/>
              <w:right w:val="single" w:sz="4" w:space="0" w:color="000000"/>
            </w:tcBorders>
            <w:shd w:val="clear" w:color="auto" w:fill="auto"/>
            <w:noWrap/>
            <w:vAlign w:val="bottom"/>
            <w:hideMark/>
          </w:tcPr>
          <w:p w14:paraId="43B2EE8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276927B"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7DAA78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FE89DA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9F5AB5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0BB435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пер</w:t>
            </w:r>
          </w:p>
        </w:tc>
        <w:tc>
          <w:tcPr>
            <w:tcW w:w="797" w:type="dxa"/>
            <w:tcBorders>
              <w:top w:val="nil"/>
              <w:left w:val="nil"/>
              <w:bottom w:val="single" w:sz="4" w:space="0" w:color="000000"/>
              <w:right w:val="single" w:sz="4" w:space="0" w:color="000000"/>
            </w:tcBorders>
            <w:shd w:val="clear" w:color="auto" w:fill="auto"/>
            <w:noWrap/>
            <w:vAlign w:val="bottom"/>
            <w:hideMark/>
          </w:tcPr>
          <w:p w14:paraId="6B12F116"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50B7D7B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DE98A1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A58993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3F9AF6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CCB3B5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колодки зад</w:t>
            </w:r>
          </w:p>
        </w:tc>
        <w:tc>
          <w:tcPr>
            <w:tcW w:w="797" w:type="dxa"/>
            <w:tcBorders>
              <w:top w:val="nil"/>
              <w:left w:val="nil"/>
              <w:bottom w:val="single" w:sz="4" w:space="0" w:color="000000"/>
              <w:right w:val="single" w:sz="4" w:space="0" w:color="000000"/>
            </w:tcBorders>
            <w:shd w:val="clear" w:color="auto" w:fill="auto"/>
            <w:noWrap/>
            <w:vAlign w:val="bottom"/>
            <w:hideMark/>
          </w:tcPr>
          <w:p w14:paraId="4BB05D89"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48011E05"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C862C7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3362AF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6BFC4EA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496265F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5EED790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574927B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ABA874D"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265A5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Volksvagen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087532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WV2ZZZ70ZXX131591 </w:t>
            </w:r>
          </w:p>
        </w:tc>
        <w:tc>
          <w:tcPr>
            <w:tcW w:w="3583" w:type="dxa"/>
            <w:tcBorders>
              <w:top w:val="nil"/>
              <w:left w:val="nil"/>
              <w:bottom w:val="single" w:sz="4" w:space="0" w:color="000000"/>
              <w:right w:val="single" w:sz="4" w:space="0" w:color="000000"/>
            </w:tcBorders>
            <w:shd w:val="clear" w:color="auto" w:fill="auto"/>
            <w:noWrap/>
            <w:vAlign w:val="bottom"/>
            <w:hideMark/>
          </w:tcPr>
          <w:p w14:paraId="628D1CB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втулки </w:t>
            </w:r>
            <w:proofErr w:type="spellStart"/>
            <w:r w:rsidRPr="0099535D">
              <w:rPr>
                <w:rFonts w:ascii="Times New Roman" w:eastAsia="Times New Roman" w:hAnsi="Times New Roman"/>
                <w:color w:val="000000"/>
                <w:sz w:val="18"/>
                <w:szCs w:val="18"/>
              </w:rPr>
              <w:t>стаб</w:t>
            </w:r>
            <w:proofErr w:type="spellEnd"/>
            <w:r w:rsidRPr="0099535D">
              <w:rPr>
                <w:rFonts w:ascii="Times New Roman" w:eastAsia="Times New Roman" w:hAnsi="Times New Roman"/>
                <w:color w:val="000000"/>
                <w:sz w:val="18"/>
                <w:szCs w:val="18"/>
              </w:rPr>
              <w:t xml:space="preserve"> пер</w:t>
            </w:r>
          </w:p>
        </w:tc>
        <w:tc>
          <w:tcPr>
            <w:tcW w:w="797" w:type="dxa"/>
            <w:tcBorders>
              <w:top w:val="nil"/>
              <w:left w:val="nil"/>
              <w:bottom w:val="single" w:sz="4" w:space="0" w:color="000000"/>
              <w:right w:val="single" w:sz="4" w:space="0" w:color="000000"/>
            </w:tcBorders>
            <w:shd w:val="clear" w:color="auto" w:fill="auto"/>
            <w:noWrap/>
            <w:vAlign w:val="bottom"/>
            <w:hideMark/>
          </w:tcPr>
          <w:p w14:paraId="5A93586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1B2FDA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88C9D41"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50E56A5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C2C7AF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1774CC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втулки </w:t>
            </w:r>
            <w:proofErr w:type="spellStart"/>
            <w:r w:rsidRPr="0099535D">
              <w:rPr>
                <w:rFonts w:ascii="Times New Roman" w:eastAsia="Times New Roman" w:hAnsi="Times New Roman"/>
                <w:color w:val="000000"/>
                <w:sz w:val="18"/>
                <w:szCs w:val="18"/>
              </w:rPr>
              <w:t>стаб</w:t>
            </w:r>
            <w:proofErr w:type="spellEnd"/>
            <w:r w:rsidRPr="0099535D">
              <w:rPr>
                <w:rFonts w:ascii="Times New Roman" w:eastAsia="Times New Roman" w:hAnsi="Times New Roman"/>
                <w:color w:val="000000"/>
                <w:sz w:val="18"/>
                <w:szCs w:val="18"/>
              </w:rPr>
              <w:t xml:space="preserve"> зад</w:t>
            </w:r>
          </w:p>
        </w:tc>
        <w:tc>
          <w:tcPr>
            <w:tcW w:w="797" w:type="dxa"/>
            <w:tcBorders>
              <w:top w:val="nil"/>
              <w:left w:val="nil"/>
              <w:bottom w:val="single" w:sz="4" w:space="0" w:color="000000"/>
              <w:right w:val="single" w:sz="4" w:space="0" w:color="000000"/>
            </w:tcBorders>
            <w:shd w:val="clear" w:color="auto" w:fill="auto"/>
            <w:noWrap/>
            <w:vAlign w:val="bottom"/>
            <w:hideMark/>
          </w:tcPr>
          <w:p w14:paraId="78C8197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F86FC5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080348B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579B12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88E56F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7AB69A5"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стаб</w:t>
            </w:r>
            <w:proofErr w:type="spellEnd"/>
            <w:r w:rsidRPr="0099535D">
              <w:rPr>
                <w:rFonts w:ascii="Times New Roman" w:eastAsia="Times New Roman" w:hAnsi="Times New Roman"/>
                <w:color w:val="000000"/>
                <w:sz w:val="18"/>
                <w:szCs w:val="18"/>
              </w:rPr>
              <w:t xml:space="preserve"> пер</w:t>
            </w:r>
          </w:p>
        </w:tc>
        <w:tc>
          <w:tcPr>
            <w:tcW w:w="797" w:type="dxa"/>
            <w:tcBorders>
              <w:top w:val="nil"/>
              <w:left w:val="nil"/>
              <w:bottom w:val="single" w:sz="4" w:space="0" w:color="000000"/>
              <w:right w:val="single" w:sz="4" w:space="0" w:color="000000"/>
            </w:tcBorders>
            <w:shd w:val="clear" w:color="auto" w:fill="auto"/>
            <w:noWrap/>
            <w:vAlign w:val="bottom"/>
            <w:hideMark/>
          </w:tcPr>
          <w:p w14:paraId="3600BAF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510FE94"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D1ABF4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10A2D6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E7C07A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73F7A7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наконечники </w:t>
            </w:r>
          </w:p>
        </w:tc>
        <w:tc>
          <w:tcPr>
            <w:tcW w:w="797" w:type="dxa"/>
            <w:tcBorders>
              <w:top w:val="nil"/>
              <w:left w:val="nil"/>
              <w:bottom w:val="single" w:sz="4" w:space="0" w:color="000000"/>
              <w:right w:val="single" w:sz="4" w:space="0" w:color="000000"/>
            </w:tcBorders>
            <w:shd w:val="clear" w:color="auto" w:fill="auto"/>
            <w:noWrap/>
            <w:vAlign w:val="bottom"/>
            <w:hideMark/>
          </w:tcPr>
          <w:p w14:paraId="594963D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F89309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C1BE13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628717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894B88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C77903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наконечники </w:t>
            </w:r>
          </w:p>
        </w:tc>
        <w:tc>
          <w:tcPr>
            <w:tcW w:w="797" w:type="dxa"/>
            <w:tcBorders>
              <w:top w:val="nil"/>
              <w:left w:val="nil"/>
              <w:bottom w:val="single" w:sz="4" w:space="0" w:color="000000"/>
              <w:right w:val="single" w:sz="4" w:space="0" w:color="000000"/>
            </w:tcBorders>
            <w:shd w:val="clear" w:color="auto" w:fill="auto"/>
            <w:noWrap/>
            <w:vAlign w:val="bottom"/>
            <w:hideMark/>
          </w:tcPr>
          <w:p w14:paraId="71E3ABB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640B99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D7626F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49AF5C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7D2EEF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2264B4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тяги рульові</w:t>
            </w:r>
          </w:p>
        </w:tc>
        <w:tc>
          <w:tcPr>
            <w:tcW w:w="797" w:type="dxa"/>
            <w:tcBorders>
              <w:top w:val="nil"/>
              <w:left w:val="nil"/>
              <w:bottom w:val="single" w:sz="4" w:space="0" w:color="000000"/>
              <w:right w:val="single" w:sz="4" w:space="0" w:color="000000"/>
            </w:tcBorders>
            <w:shd w:val="clear" w:color="auto" w:fill="auto"/>
            <w:noWrap/>
            <w:vAlign w:val="bottom"/>
            <w:hideMark/>
          </w:tcPr>
          <w:p w14:paraId="6221C8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5050AA5"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6EF0A1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8C0E4E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B1B888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A52805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передні, к-</w:t>
            </w:r>
            <w:proofErr w:type="spellStart"/>
            <w:r w:rsidRPr="0099535D">
              <w:rPr>
                <w:rFonts w:ascii="Times New Roman" w:eastAsia="Times New Roman" w:hAnsi="Times New Roman"/>
                <w:color w:val="000000"/>
                <w:sz w:val="18"/>
                <w:szCs w:val="18"/>
              </w:rPr>
              <w:t>кт</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4A131BE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A22DFC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09F2E4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B61F9E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8BDEB7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8FE089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зад, к-</w:t>
            </w:r>
            <w:proofErr w:type="spellStart"/>
            <w:r w:rsidRPr="0099535D">
              <w:rPr>
                <w:rFonts w:ascii="Times New Roman" w:eastAsia="Times New Roman" w:hAnsi="Times New Roman"/>
                <w:color w:val="000000"/>
                <w:sz w:val="18"/>
                <w:szCs w:val="18"/>
              </w:rPr>
              <w:t>кт</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549B9D8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0F84C97"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F84155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5BFF3B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FF6D3E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B2D4C45"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верх </w:t>
            </w:r>
            <w:proofErr w:type="spellStart"/>
            <w:r w:rsidRPr="0099535D">
              <w:rPr>
                <w:rFonts w:ascii="Times New Roman" w:eastAsia="Times New Roman" w:hAnsi="Times New Roman"/>
                <w:color w:val="000000"/>
                <w:sz w:val="18"/>
                <w:szCs w:val="18"/>
              </w:rPr>
              <w:t>ричагів</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33D3C1B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DBC6539"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1B8A27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932CDE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D12962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D1616B9"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верх </w:t>
            </w:r>
            <w:proofErr w:type="spellStart"/>
            <w:r w:rsidRPr="0099535D">
              <w:rPr>
                <w:rFonts w:ascii="Times New Roman" w:eastAsia="Times New Roman" w:hAnsi="Times New Roman"/>
                <w:color w:val="000000"/>
                <w:sz w:val="18"/>
                <w:szCs w:val="18"/>
              </w:rPr>
              <w:t>ричагів</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0372B3E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26BEEE5"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3D4816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33D1F2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ADFC01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4D8949C"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нижн</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ричагів</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13CA113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A0458EE"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218A62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A74DED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0961EE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A2C1EE4"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нижн</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ричагів</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09A9F9A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8DB5A0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49EADD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6AA7B6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54C436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9C1C5D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Шарові верх</w:t>
            </w:r>
          </w:p>
        </w:tc>
        <w:tc>
          <w:tcPr>
            <w:tcW w:w="797" w:type="dxa"/>
            <w:tcBorders>
              <w:top w:val="nil"/>
              <w:left w:val="nil"/>
              <w:bottom w:val="single" w:sz="4" w:space="0" w:color="000000"/>
              <w:right w:val="single" w:sz="4" w:space="0" w:color="000000"/>
            </w:tcBorders>
            <w:shd w:val="clear" w:color="auto" w:fill="auto"/>
            <w:noWrap/>
            <w:vAlign w:val="bottom"/>
            <w:hideMark/>
          </w:tcPr>
          <w:p w14:paraId="39CFAEA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F6B5B69"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E8723E0"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67F5A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6EADD1B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bottom"/>
            <w:hideMark/>
          </w:tcPr>
          <w:p w14:paraId="1D52B65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Шарові низ</w:t>
            </w:r>
          </w:p>
        </w:tc>
        <w:tc>
          <w:tcPr>
            <w:tcW w:w="797" w:type="dxa"/>
            <w:tcBorders>
              <w:top w:val="nil"/>
              <w:left w:val="nil"/>
              <w:bottom w:val="single" w:sz="4" w:space="0" w:color="000000"/>
              <w:right w:val="single" w:sz="4" w:space="0" w:color="000000"/>
            </w:tcBorders>
            <w:shd w:val="clear" w:color="auto" w:fill="auto"/>
            <w:noWrap/>
            <w:vAlign w:val="bottom"/>
            <w:hideMark/>
          </w:tcPr>
          <w:p w14:paraId="0929FA4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A725081"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4E7C9066"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1783F5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1D2397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7971EC8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228BBD8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65F3A13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A39E7A4"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BC759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Volksvagen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F8083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WV2ZZZ70ZWH038781</w:t>
            </w:r>
          </w:p>
        </w:tc>
        <w:tc>
          <w:tcPr>
            <w:tcW w:w="3583" w:type="dxa"/>
            <w:tcBorders>
              <w:top w:val="nil"/>
              <w:left w:val="nil"/>
              <w:bottom w:val="single" w:sz="4" w:space="0" w:color="000000"/>
              <w:right w:val="single" w:sz="4" w:space="0" w:color="000000"/>
            </w:tcBorders>
            <w:shd w:val="clear" w:color="auto" w:fill="auto"/>
            <w:noWrap/>
            <w:vAlign w:val="bottom"/>
            <w:hideMark/>
          </w:tcPr>
          <w:p w14:paraId="715FB7B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передні  к-т</w:t>
            </w:r>
          </w:p>
        </w:tc>
        <w:tc>
          <w:tcPr>
            <w:tcW w:w="797" w:type="dxa"/>
            <w:tcBorders>
              <w:top w:val="nil"/>
              <w:left w:val="nil"/>
              <w:bottom w:val="single" w:sz="4" w:space="0" w:color="000000"/>
              <w:right w:val="single" w:sz="4" w:space="0" w:color="000000"/>
            </w:tcBorders>
            <w:shd w:val="clear" w:color="auto" w:fill="auto"/>
            <w:noWrap/>
            <w:vAlign w:val="bottom"/>
            <w:hideMark/>
          </w:tcPr>
          <w:p w14:paraId="0018A960"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4D2687F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5052823"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7A7863C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799BEE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03CD76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задні  к-т</w:t>
            </w:r>
          </w:p>
        </w:tc>
        <w:tc>
          <w:tcPr>
            <w:tcW w:w="797" w:type="dxa"/>
            <w:tcBorders>
              <w:top w:val="nil"/>
              <w:left w:val="nil"/>
              <w:bottom w:val="single" w:sz="4" w:space="0" w:color="000000"/>
              <w:right w:val="single" w:sz="4" w:space="0" w:color="000000"/>
            </w:tcBorders>
            <w:shd w:val="clear" w:color="auto" w:fill="auto"/>
            <w:noWrap/>
            <w:vAlign w:val="bottom"/>
            <w:hideMark/>
          </w:tcPr>
          <w:p w14:paraId="1920EC54"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1F171EC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BF1A2C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1E1B11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A547CA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63FDC3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AEF8B3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2BB712E"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BFB24F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FFEF84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386731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7F8EF0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3F78F1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B38C57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4A2227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CC6ECC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6776E1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EC6EDE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0A17B5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E05192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F76A42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5B11056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3708EF8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6CDAB15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1CD31F0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6A59BB6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B373554"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5832D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r w:rsidRPr="0099535D">
              <w:rPr>
                <w:rFonts w:ascii="Times New Roman" w:eastAsia="Times New Roman" w:hAnsi="Times New Roman"/>
                <w:color w:val="000000"/>
                <w:sz w:val="18"/>
                <w:szCs w:val="18"/>
              </w:rPr>
              <w:t xml:space="preserve"> </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6EB0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WV1ZZZ7HZ4H098519</w:t>
            </w:r>
          </w:p>
        </w:tc>
        <w:tc>
          <w:tcPr>
            <w:tcW w:w="3583" w:type="dxa"/>
            <w:tcBorders>
              <w:top w:val="nil"/>
              <w:left w:val="nil"/>
              <w:bottom w:val="single" w:sz="4" w:space="0" w:color="000000"/>
              <w:right w:val="single" w:sz="4" w:space="0" w:color="000000"/>
            </w:tcBorders>
            <w:shd w:val="clear" w:color="auto" w:fill="auto"/>
            <w:noWrap/>
            <w:vAlign w:val="bottom"/>
            <w:hideMark/>
          </w:tcPr>
          <w:p w14:paraId="4583840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16C921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D2CD013"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63F3190"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7005BBD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7042FA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6A3E52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89B668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CB8526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58A97D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15D0E7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A01E5E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5DE42A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AB0228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228E29E"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0ED83E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0F1230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DD87A7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4DDE07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передні  к-т</w:t>
            </w:r>
          </w:p>
        </w:tc>
        <w:tc>
          <w:tcPr>
            <w:tcW w:w="797" w:type="dxa"/>
            <w:tcBorders>
              <w:top w:val="nil"/>
              <w:left w:val="nil"/>
              <w:bottom w:val="single" w:sz="4" w:space="0" w:color="000000"/>
              <w:right w:val="single" w:sz="4" w:space="0" w:color="000000"/>
            </w:tcBorders>
            <w:shd w:val="clear" w:color="auto" w:fill="auto"/>
            <w:noWrap/>
            <w:vAlign w:val="bottom"/>
            <w:hideMark/>
          </w:tcPr>
          <w:p w14:paraId="0EF85361"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67A35B2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5072AB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2E9CB0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E1E6F0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0977B8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задні  к-т</w:t>
            </w:r>
          </w:p>
        </w:tc>
        <w:tc>
          <w:tcPr>
            <w:tcW w:w="797" w:type="dxa"/>
            <w:tcBorders>
              <w:top w:val="nil"/>
              <w:left w:val="nil"/>
              <w:bottom w:val="single" w:sz="4" w:space="0" w:color="000000"/>
              <w:right w:val="single" w:sz="4" w:space="0" w:color="000000"/>
            </w:tcBorders>
            <w:shd w:val="clear" w:color="auto" w:fill="auto"/>
            <w:noWrap/>
            <w:vAlign w:val="bottom"/>
            <w:hideMark/>
          </w:tcPr>
          <w:p w14:paraId="4E6B1A46"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7DDBD1A9"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416A682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EFEA51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7A1051D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5F21D52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2FFAAD1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3ECFB54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F2B7B94"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2A16E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r w:rsidRPr="0099535D">
              <w:rPr>
                <w:rFonts w:ascii="Times New Roman" w:eastAsia="Times New Roman" w:hAnsi="Times New Roman"/>
                <w:color w:val="000000"/>
                <w:sz w:val="18"/>
                <w:szCs w:val="18"/>
              </w:rPr>
              <w:t xml:space="preserve"> </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BC7B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WV1ZZZ70ZWH037806</w:t>
            </w:r>
          </w:p>
        </w:tc>
        <w:tc>
          <w:tcPr>
            <w:tcW w:w="3583" w:type="dxa"/>
            <w:tcBorders>
              <w:top w:val="nil"/>
              <w:left w:val="nil"/>
              <w:bottom w:val="single" w:sz="4" w:space="0" w:color="000000"/>
              <w:right w:val="single" w:sz="4" w:space="0" w:color="000000"/>
            </w:tcBorders>
            <w:shd w:val="clear" w:color="auto" w:fill="auto"/>
            <w:noWrap/>
            <w:vAlign w:val="bottom"/>
            <w:hideMark/>
          </w:tcPr>
          <w:p w14:paraId="78DA951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496B16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41FB339"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186E9F9"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2230CFD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5A2DE6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43AC0B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D0078F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062D4399"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F67A4D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FCAC16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06BA03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BEDE5D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097927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1D9E65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16F4D7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62D017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79DEED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0E0D2A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колодки гальмівні передні  </w:t>
            </w:r>
          </w:p>
        </w:tc>
        <w:tc>
          <w:tcPr>
            <w:tcW w:w="797" w:type="dxa"/>
            <w:tcBorders>
              <w:top w:val="nil"/>
              <w:left w:val="nil"/>
              <w:bottom w:val="single" w:sz="4" w:space="0" w:color="000000"/>
              <w:right w:val="single" w:sz="4" w:space="0" w:color="000000"/>
            </w:tcBorders>
            <w:shd w:val="clear" w:color="auto" w:fill="auto"/>
            <w:noWrap/>
            <w:vAlign w:val="bottom"/>
            <w:hideMark/>
          </w:tcPr>
          <w:p w14:paraId="1BFDFFA7"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7A4558D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ACDBE7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5FC6C3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FD0F9A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F05B2C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колодки гальмівні задні  </w:t>
            </w:r>
          </w:p>
        </w:tc>
        <w:tc>
          <w:tcPr>
            <w:tcW w:w="797" w:type="dxa"/>
            <w:tcBorders>
              <w:top w:val="nil"/>
              <w:left w:val="nil"/>
              <w:bottom w:val="single" w:sz="4" w:space="0" w:color="000000"/>
              <w:right w:val="single" w:sz="4" w:space="0" w:color="000000"/>
            </w:tcBorders>
            <w:shd w:val="clear" w:color="auto" w:fill="auto"/>
            <w:noWrap/>
            <w:vAlign w:val="bottom"/>
            <w:hideMark/>
          </w:tcPr>
          <w:p w14:paraId="18A7C6CC"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77823F9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34A336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210FA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005F4DB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633534F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0B3E505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709BC7B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3678D90"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A250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HYUNDAI SANTA FE</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05A18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KMHSC81VP3U502368</w:t>
            </w:r>
          </w:p>
        </w:tc>
        <w:tc>
          <w:tcPr>
            <w:tcW w:w="3583" w:type="dxa"/>
            <w:tcBorders>
              <w:top w:val="nil"/>
              <w:left w:val="nil"/>
              <w:bottom w:val="single" w:sz="4" w:space="0" w:color="000000"/>
              <w:right w:val="single" w:sz="4" w:space="0" w:color="000000"/>
            </w:tcBorders>
            <w:shd w:val="clear" w:color="auto" w:fill="auto"/>
            <w:noWrap/>
            <w:vAlign w:val="bottom"/>
            <w:hideMark/>
          </w:tcPr>
          <w:p w14:paraId="59119CB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3B603E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8C1871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84EECE3"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76AEA6D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543D55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365CEE1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626764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C94ECD8"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A0DC4A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6E2B92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2E6BEB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92FB51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64242A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07044668"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8E1A92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D3EB98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A5F342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15F742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передні всі</w:t>
            </w:r>
          </w:p>
        </w:tc>
        <w:tc>
          <w:tcPr>
            <w:tcW w:w="797" w:type="dxa"/>
            <w:tcBorders>
              <w:top w:val="nil"/>
              <w:left w:val="nil"/>
              <w:bottom w:val="single" w:sz="4" w:space="0" w:color="000000"/>
              <w:right w:val="single" w:sz="4" w:space="0" w:color="000000"/>
            </w:tcBorders>
            <w:shd w:val="clear" w:color="auto" w:fill="auto"/>
            <w:noWrap/>
            <w:vAlign w:val="bottom"/>
            <w:hideMark/>
          </w:tcPr>
          <w:p w14:paraId="75F910A1"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6EFFDD8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583A1A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42330C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5134CE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07A61D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задні  всі</w:t>
            </w:r>
          </w:p>
        </w:tc>
        <w:tc>
          <w:tcPr>
            <w:tcW w:w="797" w:type="dxa"/>
            <w:tcBorders>
              <w:top w:val="nil"/>
              <w:left w:val="nil"/>
              <w:bottom w:val="single" w:sz="4" w:space="0" w:color="000000"/>
              <w:right w:val="single" w:sz="4" w:space="0" w:color="000000"/>
            </w:tcBorders>
            <w:shd w:val="clear" w:color="auto" w:fill="auto"/>
            <w:noWrap/>
            <w:vAlign w:val="bottom"/>
            <w:hideMark/>
          </w:tcPr>
          <w:p w14:paraId="42080464"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489D4C44"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6F171C9"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35DE1C9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24FB0C1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4E0CB72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58DA843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520E3AC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E941395"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7A6D3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Mitsubishi</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Pajero</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Sport</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61870F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JMB0RK9603J000721</w:t>
            </w:r>
          </w:p>
        </w:tc>
        <w:tc>
          <w:tcPr>
            <w:tcW w:w="3583" w:type="dxa"/>
            <w:tcBorders>
              <w:top w:val="nil"/>
              <w:left w:val="nil"/>
              <w:bottom w:val="single" w:sz="4" w:space="0" w:color="000000"/>
              <w:right w:val="single" w:sz="4" w:space="0" w:color="000000"/>
            </w:tcBorders>
            <w:shd w:val="clear" w:color="auto" w:fill="auto"/>
            <w:noWrap/>
            <w:vAlign w:val="bottom"/>
            <w:hideMark/>
          </w:tcPr>
          <w:p w14:paraId="02B343C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23CB13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D66749A"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A1B1896"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51C01A9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1C8D61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0C9216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F12E3A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2B44DD7"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23C98E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C8AE02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6C4F6D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D3EF11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2B509A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63F376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CD9E7D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9C2887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6FB3AF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F12E75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передні всі</w:t>
            </w:r>
          </w:p>
        </w:tc>
        <w:tc>
          <w:tcPr>
            <w:tcW w:w="797" w:type="dxa"/>
            <w:tcBorders>
              <w:top w:val="nil"/>
              <w:left w:val="nil"/>
              <w:bottom w:val="single" w:sz="4" w:space="0" w:color="000000"/>
              <w:right w:val="single" w:sz="4" w:space="0" w:color="000000"/>
            </w:tcBorders>
            <w:shd w:val="clear" w:color="auto" w:fill="auto"/>
            <w:noWrap/>
            <w:vAlign w:val="bottom"/>
            <w:hideMark/>
          </w:tcPr>
          <w:p w14:paraId="13427A09"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7850550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E4F141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EA12E0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87092F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1C323A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задні  всі</w:t>
            </w:r>
          </w:p>
        </w:tc>
        <w:tc>
          <w:tcPr>
            <w:tcW w:w="797" w:type="dxa"/>
            <w:tcBorders>
              <w:top w:val="nil"/>
              <w:left w:val="nil"/>
              <w:bottom w:val="single" w:sz="4" w:space="0" w:color="000000"/>
              <w:right w:val="single" w:sz="4" w:space="0" w:color="000000"/>
            </w:tcBorders>
            <w:shd w:val="clear" w:color="auto" w:fill="auto"/>
            <w:noWrap/>
            <w:vAlign w:val="bottom"/>
            <w:hideMark/>
          </w:tcPr>
          <w:p w14:paraId="663BF5FD"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2558E4D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D24AC3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1AC1D0D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18752A2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61DE416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267EF6B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6FCB811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03353A4"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2F0B2A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Fiat</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Ducato</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70241F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ZFA23000005474322</w:t>
            </w:r>
          </w:p>
        </w:tc>
        <w:tc>
          <w:tcPr>
            <w:tcW w:w="3583" w:type="dxa"/>
            <w:tcBorders>
              <w:top w:val="nil"/>
              <w:left w:val="nil"/>
              <w:bottom w:val="single" w:sz="4" w:space="0" w:color="000000"/>
              <w:right w:val="single" w:sz="4" w:space="0" w:color="000000"/>
            </w:tcBorders>
            <w:shd w:val="clear" w:color="auto" w:fill="auto"/>
            <w:noWrap/>
            <w:vAlign w:val="bottom"/>
            <w:hideMark/>
          </w:tcPr>
          <w:p w14:paraId="0CA9EC1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DD2E0C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E063BD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72EF236"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2C1CA9E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2AF996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59DCA8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16EA3E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C91F9F4"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62571E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F0EE30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9283C1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79703B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775915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456847D"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1F7564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58E564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090823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2E12A9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передні всі</w:t>
            </w:r>
          </w:p>
        </w:tc>
        <w:tc>
          <w:tcPr>
            <w:tcW w:w="797" w:type="dxa"/>
            <w:tcBorders>
              <w:top w:val="nil"/>
              <w:left w:val="nil"/>
              <w:bottom w:val="single" w:sz="4" w:space="0" w:color="000000"/>
              <w:right w:val="single" w:sz="4" w:space="0" w:color="000000"/>
            </w:tcBorders>
            <w:shd w:val="clear" w:color="auto" w:fill="auto"/>
            <w:noWrap/>
            <w:vAlign w:val="bottom"/>
            <w:hideMark/>
          </w:tcPr>
          <w:p w14:paraId="132BA0D3"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0BC57A73"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527832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8B6E7F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BED013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E5352F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задні  всі</w:t>
            </w:r>
          </w:p>
        </w:tc>
        <w:tc>
          <w:tcPr>
            <w:tcW w:w="797" w:type="dxa"/>
            <w:tcBorders>
              <w:top w:val="nil"/>
              <w:left w:val="nil"/>
              <w:bottom w:val="single" w:sz="4" w:space="0" w:color="000000"/>
              <w:right w:val="single" w:sz="4" w:space="0" w:color="000000"/>
            </w:tcBorders>
            <w:shd w:val="clear" w:color="auto" w:fill="auto"/>
            <w:noWrap/>
            <w:vAlign w:val="bottom"/>
            <w:hideMark/>
          </w:tcPr>
          <w:p w14:paraId="0DA3E232"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63295ED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05DA9F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17DEE8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5D9009B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79D16A0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71DE53E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7944D2F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6D82F6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44F368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p>
        </w:tc>
        <w:tc>
          <w:tcPr>
            <w:tcW w:w="2976" w:type="dxa"/>
            <w:tcBorders>
              <w:top w:val="nil"/>
              <w:left w:val="nil"/>
              <w:bottom w:val="single" w:sz="4" w:space="0" w:color="000000"/>
              <w:right w:val="single" w:sz="4" w:space="0" w:color="000000"/>
            </w:tcBorders>
            <w:shd w:val="clear" w:color="auto" w:fill="auto"/>
            <w:vAlign w:val="center"/>
            <w:hideMark/>
          </w:tcPr>
          <w:p w14:paraId="6DEC07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WV2ZZZ70ZPH042388</w:t>
            </w:r>
          </w:p>
        </w:tc>
        <w:tc>
          <w:tcPr>
            <w:tcW w:w="3583" w:type="dxa"/>
            <w:tcBorders>
              <w:top w:val="nil"/>
              <w:left w:val="nil"/>
              <w:bottom w:val="single" w:sz="4" w:space="0" w:color="000000"/>
              <w:right w:val="single" w:sz="4" w:space="0" w:color="000000"/>
            </w:tcBorders>
            <w:shd w:val="clear" w:color="auto" w:fill="auto"/>
            <w:noWrap/>
            <w:vAlign w:val="bottom"/>
            <w:hideMark/>
          </w:tcPr>
          <w:p w14:paraId="12ED678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генератор під </w:t>
            </w:r>
            <w:proofErr w:type="spellStart"/>
            <w:r w:rsidRPr="0099535D">
              <w:rPr>
                <w:rFonts w:ascii="Times New Roman" w:eastAsia="Times New Roman" w:hAnsi="Times New Roman"/>
                <w:color w:val="000000"/>
                <w:sz w:val="18"/>
                <w:szCs w:val="18"/>
              </w:rPr>
              <w:t>ручейковий</w:t>
            </w:r>
            <w:proofErr w:type="spellEnd"/>
            <w:r w:rsidRPr="0099535D">
              <w:rPr>
                <w:rFonts w:ascii="Times New Roman" w:eastAsia="Times New Roman" w:hAnsi="Times New Roman"/>
                <w:color w:val="000000"/>
                <w:sz w:val="18"/>
                <w:szCs w:val="18"/>
              </w:rPr>
              <w:t xml:space="preserve"> ремінь</w:t>
            </w:r>
          </w:p>
        </w:tc>
        <w:tc>
          <w:tcPr>
            <w:tcW w:w="797" w:type="dxa"/>
            <w:tcBorders>
              <w:top w:val="nil"/>
              <w:left w:val="nil"/>
              <w:bottom w:val="single" w:sz="4" w:space="0" w:color="000000"/>
              <w:right w:val="single" w:sz="4" w:space="0" w:color="000000"/>
            </w:tcBorders>
            <w:shd w:val="clear" w:color="auto" w:fill="auto"/>
            <w:noWrap/>
            <w:vAlign w:val="bottom"/>
            <w:hideMark/>
          </w:tcPr>
          <w:p w14:paraId="38A8ACB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9F77F37"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9834F47"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0EA06F9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3BE6E66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2420D2E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1A46F20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2EC0E7A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EC3C1F1"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85225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782813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WV2ZZZ70ZTH241561</w:t>
            </w:r>
          </w:p>
        </w:tc>
        <w:tc>
          <w:tcPr>
            <w:tcW w:w="3583" w:type="dxa"/>
            <w:tcBorders>
              <w:top w:val="nil"/>
              <w:left w:val="nil"/>
              <w:bottom w:val="single" w:sz="4" w:space="0" w:color="000000"/>
              <w:right w:val="single" w:sz="4" w:space="0" w:color="000000"/>
            </w:tcBorders>
            <w:shd w:val="clear" w:color="auto" w:fill="auto"/>
            <w:noWrap/>
            <w:vAlign w:val="bottom"/>
            <w:hideMark/>
          </w:tcPr>
          <w:p w14:paraId="64A4550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F5EC7F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22ACB3D"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2DA0772"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36F4322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1343EA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C5499F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4A4220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7BB2DD5"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5AE390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15C435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B8FE01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9946C0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E02011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DEFDAEB"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07B638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7CE51E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127EF2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40E201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Шарові верх</w:t>
            </w:r>
          </w:p>
        </w:tc>
        <w:tc>
          <w:tcPr>
            <w:tcW w:w="797" w:type="dxa"/>
            <w:tcBorders>
              <w:top w:val="nil"/>
              <w:left w:val="nil"/>
              <w:bottom w:val="single" w:sz="4" w:space="0" w:color="000000"/>
              <w:right w:val="single" w:sz="4" w:space="0" w:color="000000"/>
            </w:tcBorders>
            <w:shd w:val="clear" w:color="auto" w:fill="auto"/>
            <w:noWrap/>
            <w:vAlign w:val="bottom"/>
            <w:hideMark/>
          </w:tcPr>
          <w:p w14:paraId="4CF17D9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76C4AB8"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53F924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8A57D4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FC484E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12A956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задні</w:t>
            </w:r>
          </w:p>
        </w:tc>
        <w:tc>
          <w:tcPr>
            <w:tcW w:w="797" w:type="dxa"/>
            <w:tcBorders>
              <w:top w:val="nil"/>
              <w:left w:val="nil"/>
              <w:bottom w:val="single" w:sz="4" w:space="0" w:color="000000"/>
              <w:right w:val="single" w:sz="4" w:space="0" w:color="000000"/>
            </w:tcBorders>
            <w:shd w:val="clear" w:color="auto" w:fill="auto"/>
            <w:noWrap/>
            <w:vAlign w:val="bottom"/>
            <w:hideMark/>
          </w:tcPr>
          <w:p w14:paraId="29B1D52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64AF90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DB6F64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2DB6B6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6B3744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D80B44A"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Шруси</w:t>
            </w:r>
            <w:proofErr w:type="spellEnd"/>
            <w:r w:rsidRPr="0099535D">
              <w:rPr>
                <w:rFonts w:ascii="Times New Roman" w:eastAsia="Times New Roman" w:hAnsi="Times New Roman"/>
                <w:color w:val="000000"/>
                <w:sz w:val="18"/>
                <w:szCs w:val="18"/>
              </w:rPr>
              <w:t>(</w:t>
            </w:r>
            <w:proofErr w:type="spellStart"/>
            <w:r w:rsidRPr="0099535D">
              <w:rPr>
                <w:rFonts w:ascii="Times New Roman" w:eastAsia="Times New Roman" w:hAnsi="Times New Roman"/>
                <w:color w:val="000000"/>
                <w:sz w:val="18"/>
                <w:szCs w:val="18"/>
              </w:rPr>
              <w:t>полуосі</w:t>
            </w:r>
            <w:proofErr w:type="spellEnd"/>
            <w:r w:rsidRPr="0099535D">
              <w:rPr>
                <w:rFonts w:ascii="Times New Roman" w:eastAsia="Times New Roman" w:hAnsi="Times New Roman"/>
                <w:color w:val="000000"/>
                <w:sz w:val="18"/>
                <w:szCs w:val="18"/>
              </w:rPr>
              <w:t>) в зборі (права і ліва)</w:t>
            </w:r>
          </w:p>
        </w:tc>
        <w:tc>
          <w:tcPr>
            <w:tcW w:w="797" w:type="dxa"/>
            <w:tcBorders>
              <w:top w:val="nil"/>
              <w:left w:val="nil"/>
              <w:bottom w:val="single" w:sz="4" w:space="0" w:color="000000"/>
              <w:right w:val="single" w:sz="4" w:space="0" w:color="000000"/>
            </w:tcBorders>
            <w:shd w:val="clear" w:color="auto" w:fill="auto"/>
            <w:noWrap/>
            <w:vAlign w:val="bottom"/>
            <w:hideMark/>
          </w:tcPr>
          <w:p w14:paraId="3D915552"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0B830DD9"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64255327"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F11ECD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5DB7A3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690F578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0C9D9F8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15FE9EF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E1361A2"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6F3EE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lastRenderedPageBreak/>
              <w:t>Mercedes-Benz</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Vito</w:t>
            </w:r>
            <w:proofErr w:type="spellEnd"/>
            <w:r w:rsidRPr="0099535D">
              <w:rPr>
                <w:rFonts w:ascii="Times New Roman" w:eastAsia="Times New Roman" w:hAnsi="Times New Roman"/>
                <w:color w:val="000000"/>
                <w:sz w:val="18"/>
                <w:szCs w:val="18"/>
              </w:rPr>
              <w:t xml:space="preserve"> 108 CDI</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71D6DC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VSA63809413198128</w:t>
            </w:r>
          </w:p>
        </w:tc>
        <w:tc>
          <w:tcPr>
            <w:tcW w:w="3583" w:type="dxa"/>
            <w:tcBorders>
              <w:top w:val="nil"/>
              <w:left w:val="nil"/>
              <w:bottom w:val="single" w:sz="4" w:space="0" w:color="000000"/>
              <w:right w:val="single" w:sz="4" w:space="0" w:color="000000"/>
            </w:tcBorders>
            <w:shd w:val="clear" w:color="auto" w:fill="auto"/>
            <w:noWrap/>
            <w:vAlign w:val="bottom"/>
            <w:hideMark/>
          </w:tcPr>
          <w:p w14:paraId="1F08C7A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Підшипники </w:t>
            </w:r>
            <w:proofErr w:type="spellStart"/>
            <w:r w:rsidRPr="0099535D">
              <w:rPr>
                <w:rFonts w:ascii="Times New Roman" w:eastAsia="Times New Roman" w:hAnsi="Times New Roman"/>
                <w:color w:val="000000"/>
                <w:sz w:val="18"/>
                <w:szCs w:val="18"/>
              </w:rPr>
              <w:t>ступичні</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передедні,к</w:t>
            </w:r>
            <w:proofErr w:type="spellEnd"/>
            <w:r w:rsidRPr="0099535D">
              <w:rPr>
                <w:rFonts w:ascii="Times New Roman" w:eastAsia="Times New Roman" w:hAnsi="Times New Roman"/>
                <w:color w:val="000000"/>
                <w:sz w:val="18"/>
                <w:szCs w:val="18"/>
              </w:rPr>
              <w:t>-т</w:t>
            </w:r>
          </w:p>
        </w:tc>
        <w:tc>
          <w:tcPr>
            <w:tcW w:w="797" w:type="dxa"/>
            <w:tcBorders>
              <w:top w:val="nil"/>
              <w:left w:val="nil"/>
              <w:bottom w:val="single" w:sz="4" w:space="0" w:color="000000"/>
              <w:right w:val="single" w:sz="4" w:space="0" w:color="000000"/>
            </w:tcBorders>
            <w:shd w:val="clear" w:color="auto" w:fill="auto"/>
            <w:noWrap/>
            <w:vAlign w:val="bottom"/>
            <w:hideMark/>
          </w:tcPr>
          <w:p w14:paraId="2EDF33A5"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43CD17B5"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B8745D7"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3895466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1BA293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DCB25D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Підшипники </w:t>
            </w:r>
            <w:proofErr w:type="spellStart"/>
            <w:r w:rsidRPr="0099535D">
              <w:rPr>
                <w:rFonts w:ascii="Times New Roman" w:eastAsia="Times New Roman" w:hAnsi="Times New Roman"/>
                <w:color w:val="000000"/>
                <w:sz w:val="18"/>
                <w:szCs w:val="18"/>
              </w:rPr>
              <w:t>ступичні</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задні,к</w:t>
            </w:r>
            <w:proofErr w:type="spellEnd"/>
            <w:r w:rsidRPr="0099535D">
              <w:rPr>
                <w:rFonts w:ascii="Times New Roman" w:eastAsia="Times New Roman" w:hAnsi="Times New Roman"/>
                <w:color w:val="000000"/>
                <w:sz w:val="18"/>
                <w:szCs w:val="18"/>
              </w:rPr>
              <w:t>-т</w:t>
            </w:r>
          </w:p>
        </w:tc>
        <w:tc>
          <w:tcPr>
            <w:tcW w:w="797" w:type="dxa"/>
            <w:tcBorders>
              <w:top w:val="nil"/>
              <w:left w:val="nil"/>
              <w:bottom w:val="single" w:sz="4" w:space="0" w:color="000000"/>
              <w:right w:val="single" w:sz="4" w:space="0" w:color="000000"/>
            </w:tcBorders>
            <w:shd w:val="clear" w:color="auto" w:fill="auto"/>
            <w:noWrap/>
            <w:vAlign w:val="bottom"/>
            <w:hideMark/>
          </w:tcPr>
          <w:p w14:paraId="2577E900"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04325F86"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220944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F8EF86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ADBB90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A56B4F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диски гальмівні задні, к-</w:t>
            </w:r>
            <w:proofErr w:type="spellStart"/>
            <w:r w:rsidRPr="0099535D">
              <w:rPr>
                <w:rFonts w:ascii="Times New Roman" w:eastAsia="Times New Roman" w:hAnsi="Times New Roman"/>
                <w:color w:val="000000"/>
                <w:sz w:val="18"/>
                <w:szCs w:val="18"/>
              </w:rPr>
              <w:t>кт</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6B6A072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DA15AAD"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34520A6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06E49A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0AF576D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05DC61A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729B3E2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48AD1D8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710E37E"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66B7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Iveco</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Daily</w:t>
            </w:r>
            <w:proofErr w:type="spellEnd"/>
            <w:r w:rsidRPr="0099535D">
              <w:rPr>
                <w:rFonts w:ascii="Times New Roman" w:eastAsia="Times New Roman" w:hAnsi="Times New Roman"/>
                <w:color w:val="000000"/>
                <w:sz w:val="18"/>
                <w:szCs w:val="18"/>
              </w:rPr>
              <w:t xml:space="preserve"> 50С15</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192547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ZCFC50A200D399742</w:t>
            </w:r>
          </w:p>
        </w:tc>
        <w:tc>
          <w:tcPr>
            <w:tcW w:w="3583" w:type="dxa"/>
            <w:tcBorders>
              <w:top w:val="nil"/>
              <w:left w:val="nil"/>
              <w:bottom w:val="single" w:sz="4" w:space="0" w:color="000000"/>
              <w:right w:val="single" w:sz="4" w:space="0" w:color="000000"/>
            </w:tcBorders>
            <w:shd w:val="clear" w:color="auto" w:fill="auto"/>
            <w:noWrap/>
            <w:vAlign w:val="bottom"/>
            <w:hideMark/>
          </w:tcPr>
          <w:p w14:paraId="45C051F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диски гальмівні передні 300мм</w:t>
            </w:r>
          </w:p>
        </w:tc>
        <w:tc>
          <w:tcPr>
            <w:tcW w:w="797" w:type="dxa"/>
            <w:tcBorders>
              <w:top w:val="nil"/>
              <w:left w:val="nil"/>
              <w:bottom w:val="single" w:sz="4" w:space="0" w:color="000000"/>
              <w:right w:val="single" w:sz="4" w:space="0" w:color="000000"/>
            </w:tcBorders>
            <w:shd w:val="clear" w:color="auto" w:fill="auto"/>
            <w:noWrap/>
            <w:vAlign w:val="bottom"/>
            <w:hideMark/>
          </w:tcPr>
          <w:p w14:paraId="7E157C0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943BF5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0C5CD20"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3DF4460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F2F013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94E54D4"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сайленблоки</w:t>
            </w:r>
            <w:proofErr w:type="spellEnd"/>
            <w:r w:rsidRPr="0099535D">
              <w:rPr>
                <w:rFonts w:ascii="Times New Roman" w:eastAsia="Times New Roman" w:hAnsi="Times New Roman"/>
                <w:color w:val="000000"/>
                <w:sz w:val="18"/>
                <w:szCs w:val="18"/>
              </w:rPr>
              <w:t xml:space="preserve"> передні низ</w:t>
            </w:r>
          </w:p>
        </w:tc>
        <w:tc>
          <w:tcPr>
            <w:tcW w:w="797" w:type="dxa"/>
            <w:tcBorders>
              <w:top w:val="nil"/>
              <w:left w:val="nil"/>
              <w:bottom w:val="single" w:sz="4" w:space="0" w:color="000000"/>
              <w:right w:val="single" w:sz="4" w:space="0" w:color="000000"/>
            </w:tcBorders>
            <w:shd w:val="clear" w:color="auto" w:fill="auto"/>
            <w:noWrap/>
            <w:vAlign w:val="bottom"/>
            <w:hideMark/>
          </w:tcPr>
          <w:p w14:paraId="3D19052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03E8B073"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03B2003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F5AF19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EF2BA5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30E48ECD"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сайленблоки</w:t>
            </w:r>
            <w:proofErr w:type="spellEnd"/>
            <w:r w:rsidRPr="0099535D">
              <w:rPr>
                <w:rFonts w:ascii="Times New Roman" w:eastAsia="Times New Roman" w:hAnsi="Times New Roman"/>
                <w:color w:val="000000"/>
                <w:sz w:val="18"/>
                <w:szCs w:val="18"/>
              </w:rPr>
              <w:t xml:space="preserve"> передні верх</w:t>
            </w:r>
          </w:p>
        </w:tc>
        <w:tc>
          <w:tcPr>
            <w:tcW w:w="797" w:type="dxa"/>
            <w:tcBorders>
              <w:top w:val="nil"/>
              <w:left w:val="nil"/>
              <w:bottom w:val="single" w:sz="4" w:space="0" w:color="000000"/>
              <w:right w:val="single" w:sz="4" w:space="0" w:color="000000"/>
            </w:tcBorders>
            <w:shd w:val="clear" w:color="auto" w:fill="auto"/>
            <w:noWrap/>
            <w:vAlign w:val="bottom"/>
            <w:hideMark/>
          </w:tcPr>
          <w:p w14:paraId="4B47227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030220D3"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3827E78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EBF155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3A2E03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A80C0A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рульові наконечники</w:t>
            </w:r>
          </w:p>
        </w:tc>
        <w:tc>
          <w:tcPr>
            <w:tcW w:w="797" w:type="dxa"/>
            <w:tcBorders>
              <w:top w:val="nil"/>
              <w:left w:val="nil"/>
              <w:bottom w:val="single" w:sz="4" w:space="0" w:color="000000"/>
              <w:right w:val="single" w:sz="4" w:space="0" w:color="000000"/>
            </w:tcBorders>
            <w:shd w:val="clear" w:color="auto" w:fill="auto"/>
            <w:noWrap/>
            <w:vAlign w:val="bottom"/>
            <w:hideMark/>
          </w:tcPr>
          <w:p w14:paraId="386B874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030B8A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834FDE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DEA2D9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BE3C3E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BDEA09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трос стоянкового гальма</w:t>
            </w:r>
          </w:p>
        </w:tc>
        <w:tc>
          <w:tcPr>
            <w:tcW w:w="797" w:type="dxa"/>
            <w:tcBorders>
              <w:top w:val="nil"/>
              <w:left w:val="nil"/>
              <w:bottom w:val="single" w:sz="4" w:space="0" w:color="000000"/>
              <w:right w:val="single" w:sz="4" w:space="0" w:color="000000"/>
            </w:tcBorders>
            <w:shd w:val="clear" w:color="auto" w:fill="auto"/>
            <w:noWrap/>
            <w:vAlign w:val="bottom"/>
            <w:hideMark/>
          </w:tcPr>
          <w:p w14:paraId="26C4E6B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AD35371"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650983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3FD577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911543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8D774C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підшипники </w:t>
            </w:r>
            <w:proofErr w:type="spellStart"/>
            <w:r w:rsidRPr="0099535D">
              <w:rPr>
                <w:rFonts w:ascii="Times New Roman" w:eastAsia="Times New Roman" w:hAnsi="Times New Roman"/>
                <w:color w:val="000000"/>
                <w:sz w:val="18"/>
                <w:szCs w:val="18"/>
              </w:rPr>
              <w:t>ступиці</w:t>
            </w:r>
            <w:proofErr w:type="spellEnd"/>
            <w:r w:rsidRPr="0099535D">
              <w:rPr>
                <w:rFonts w:ascii="Times New Roman" w:eastAsia="Times New Roman" w:hAnsi="Times New Roman"/>
                <w:color w:val="000000"/>
                <w:sz w:val="18"/>
                <w:szCs w:val="18"/>
              </w:rPr>
              <w:t xml:space="preserve"> передні всі</w:t>
            </w:r>
          </w:p>
        </w:tc>
        <w:tc>
          <w:tcPr>
            <w:tcW w:w="797" w:type="dxa"/>
            <w:tcBorders>
              <w:top w:val="nil"/>
              <w:left w:val="nil"/>
              <w:bottom w:val="single" w:sz="4" w:space="0" w:color="000000"/>
              <w:right w:val="single" w:sz="4" w:space="0" w:color="000000"/>
            </w:tcBorders>
            <w:shd w:val="clear" w:color="auto" w:fill="auto"/>
            <w:noWrap/>
            <w:vAlign w:val="bottom"/>
            <w:hideMark/>
          </w:tcPr>
          <w:p w14:paraId="0CA6D64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776095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39A37D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CEC083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602F89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B07D34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датчики АБС передні всі</w:t>
            </w:r>
          </w:p>
        </w:tc>
        <w:tc>
          <w:tcPr>
            <w:tcW w:w="797" w:type="dxa"/>
            <w:tcBorders>
              <w:top w:val="nil"/>
              <w:left w:val="nil"/>
              <w:bottom w:val="single" w:sz="4" w:space="0" w:color="000000"/>
              <w:right w:val="single" w:sz="4" w:space="0" w:color="000000"/>
            </w:tcBorders>
            <w:shd w:val="clear" w:color="auto" w:fill="auto"/>
            <w:noWrap/>
            <w:vAlign w:val="bottom"/>
            <w:hideMark/>
          </w:tcPr>
          <w:p w14:paraId="164158D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3FAB26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330E724"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E5DE01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26AC52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51A00C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передні всі</w:t>
            </w:r>
          </w:p>
        </w:tc>
        <w:tc>
          <w:tcPr>
            <w:tcW w:w="797" w:type="dxa"/>
            <w:tcBorders>
              <w:top w:val="nil"/>
              <w:left w:val="nil"/>
              <w:bottom w:val="single" w:sz="4" w:space="0" w:color="000000"/>
              <w:right w:val="single" w:sz="4" w:space="0" w:color="000000"/>
            </w:tcBorders>
            <w:shd w:val="clear" w:color="auto" w:fill="auto"/>
            <w:noWrap/>
            <w:vAlign w:val="bottom"/>
            <w:hideMark/>
          </w:tcPr>
          <w:p w14:paraId="019C67BA"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6843FC3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108F7EE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561FFE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246ED92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4B8EA2E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3A0C9F6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114B4B2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A7BE5EE"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04F6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r w:rsidRPr="0099535D">
              <w:rPr>
                <w:rFonts w:ascii="Times New Roman" w:eastAsia="Times New Roman" w:hAnsi="Times New Roman"/>
                <w:color w:val="000000"/>
                <w:sz w:val="18"/>
                <w:szCs w:val="18"/>
              </w:rPr>
              <w:t xml:space="preserve"> </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56FAE5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WV2ZZZ70ZSH040998</w:t>
            </w:r>
          </w:p>
        </w:tc>
        <w:tc>
          <w:tcPr>
            <w:tcW w:w="3583" w:type="dxa"/>
            <w:tcBorders>
              <w:top w:val="nil"/>
              <w:left w:val="nil"/>
              <w:bottom w:val="single" w:sz="4" w:space="0" w:color="000000"/>
              <w:right w:val="single" w:sz="4" w:space="0" w:color="000000"/>
            </w:tcBorders>
            <w:shd w:val="clear" w:color="auto" w:fill="auto"/>
            <w:noWrap/>
            <w:vAlign w:val="bottom"/>
            <w:hideMark/>
          </w:tcPr>
          <w:p w14:paraId="7880E0C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пер</w:t>
            </w:r>
          </w:p>
        </w:tc>
        <w:tc>
          <w:tcPr>
            <w:tcW w:w="797" w:type="dxa"/>
            <w:tcBorders>
              <w:top w:val="nil"/>
              <w:left w:val="nil"/>
              <w:bottom w:val="single" w:sz="4" w:space="0" w:color="000000"/>
              <w:right w:val="single" w:sz="4" w:space="0" w:color="000000"/>
            </w:tcBorders>
            <w:shd w:val="clear" w:color="auto" w:fill="auto"/>
            <w:noWrap/>
            <w:vAlign w:val="bottom"/>
            <w:hideMark/>
          </w:tcPr>
          <w:p w14:paraId="033B241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0EE3F6B3"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3C6A80F"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5E30AF1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CB9876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48B6A6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зад</w:t>
            </w:r>
          </w:p>
        </w:tc>
        <w:tc>
          <w:tcPr>
            <w:tcW w:w="797" w:type="dxa"/>
            <w:tcBorders>
              <w:top w:val="nil"/>
              <w:left w:val="nil"/>
              <w:bottom w:val="single" w:sz="4" w:space="0" w:color="000000"/>
              <w:right w:val="single" w:sz="4" w:space="0" w:color="000000"/>
            </w:tcBorders>
            <w:shd w:val="clear" w:color="auto" w:fill="auto"/>
            <w:noWrap/>
            <w:vAlign w:val="bottom"/>
            <w:hideMark/>
          </w:tcPr>
          <w:p w14:paraId="337DED4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010479F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2A6BF6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729FFF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14CCA9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3A057CC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Пружини задні</w:t>
            </w:r>
          </w:p>
        </w:tc>
        <w:tc>
          <w:tcPr>
            <w:tcW w:w="797" w:type="dxa"/>
            <w:tcBorders>
              <w:top w:val="nil"/>
              <w:left w:val="nil"/>
              <w:bottom w:val="single" w:sz="4" w:space="0" w:color="000000"/>
              <w:right w:val="single" w:sz="4" w:space="0" w:color="000000"/>
            </w:tcBorders>
            <w:shd w:val="clear" w:color="auto" w:fill="auto"/>
            <w:noWrap/>
            <w:vAlign w:val="bottom"/>
            <w:hideMark/>
          </w:tcPr>
          <w:p w14:paraId="7F90C5F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0088A18"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220BF5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20A39B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D553D7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A24784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форсунка (розпилювач)</w:t>
            </w:r>
          </w:p>
        </w:tc>
        <w:tc>
          <w:tcPr>
            <w:tcW w:w="797" w:type="dxa"/>
            <w:tcBorders>
              <w:top w:val="nil"/>
              <w:left w:val="nil"/>
              <w:bottom w:val="single" w:sz="4" w:space="0" w:color="000000"/>
              <w:right w:val="single" w:sz="4" w:space="0" w:color="000000"/>
            </w:tcBorders>
            <w:shd w:val="clear" w:color="auto" w:fill="auto"/>
            <w:noWrap/>
            <w:vAlign w:val="bottom"/>
            <w:hideMark/>
          </w:tcPr>
          <w:p w14:paraId="7426A7C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09FFB71E"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6</w:t>
            </w:r>
          </w:p>
        </w:tc>
      </w:tr>
      <w:tr w:rsidR="005449C2" w:rsidRPr="0099535D" w14:paraId="14361BB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D59EE8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E1FD30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5EECF2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фара права передня</w:t>
            </w:r>
          </w:p>
        </w:tc>
        <w:tc>
          <w:tcPr>
            <w:tcW w:w="797" w:type="dxa"/>
            <w:tcBorders>
              <w:top w:val="nil"/>
              <w:left w:val="nil"/>
              <w:bottom w:val="single" w:sz="4" w:space="0" w:color="000000"/>
              <w:right w:val="single" w:sz="4" w:space="0" w:color="000000"/>
            </w:tcBorders>
            <w:shd w:val="clear" w:color="auto" w:fill="auto"/>
            <w:noWrap/>
            <w:vAlign w:val="bottom"/>
            <w:hideMark/>
          </w:tcPr>
          <w:p w14:paraId="458D62A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C0DB06D"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D15E2A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AD123D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4583D4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833AEB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1C2D88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AFAA84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F77252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BA562C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2CC6AE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72CFEC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тросик газу</w:t>
            </w:r>
          </w:p>
        </w:tc>
        <w:tc>
          <w:tcPr>
            <w:tcW w:w="797" w:type="dxa"/>
            <w:tcBorders>
              <w:top w:val="nil"/>
              <w:left w:val="nil"/>
              <w:bottom w:val="single" w:sz="4" w:space="0" w:color="000000"/>
              <w:right w:val="single" w:sz="4" w:space="0" w:color="000000"/>
            </w:tcBorders>
            <w:shd w:val="clear" w:color="auto" w:fill="auto"/>
            <w:noWrap/>
            <w:vAlign w:val="bottom"/>
            <w:hideMark/>
          </w:tcPr>
          <w:p w14:paraId="6435CA6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EA23278"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D393D9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8D7F61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008DCC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F0A5A8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рульова рейка</w:t>
            </w:r>
          </w:p>
        </w:tc>
        <w:tc>
          <w:tcPr>
            <w:tcW w:w="797" w:type="dxa"/>
            <w:tcBorders>
              <w:top w:val="nil"/>
              <w:left w:val="nil"/>
              <w:bottom w:val="single" w:sz="4" w:space="0" w:color="000000"/>
              <w:right w:val="single" w:sz="4" w:space="0" w:color="000000"/>
            </w:tcBorders>
            <w:shd w:val="clear" w:color="auto" w:fill="auto"/>
            <w:noWrap/>
            <w:vAlign w:val="bottom"/>
            <w:hideMark/>
          </w:tcPr>
          <w:p w14:paraId="5B404C5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CBD177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1D7FE3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7FCA72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2A4EF6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C80849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рульові тяги </w:t>
            </w:r>
          </w:p>
        </w:tc>
        <w:tc>
          <w:tcPr>
            <w:tcW w:w="797" w:type="dxa"/>
            <w:tcBorders>
              <w:top w:val="nil"/>
              <w:left w:val="nil"/>
              <w:bottom w:val="single" w:sz="4" w:space="0" w:color="000000"/>
              <w:right w:val="single" w:sz="4" w:space="0" w:color="000000"/>
            </w:tcBorders>
            <w:shd w:val="clear" w:color="auto" w:fill="auto"/>
            <w:noWrap/>
            <w:vAlign w:val="bottom"/>
            <w:hideMark/>
          </w:tcPr>
          <w:p w14:paraId="196BE76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B994424"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09D0886"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640FF8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36973B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bottom"/>
            <w:hideMark/>
          </w:tcPr>
          <w:p w14:paraId="62E0E0C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w:t>
            </w:r>
          </w:p>
        </w:tc>
        <w:tc>
          <w:tcPr>
            <w:tcW w:w="797" w:type="dxa"/>
            <w:tcBorders>
              <w:top w:val="nil"/>
              <w:left w:val="nil"/>
              <w:bottom w:val="single" w:sz="4" w:space="0" w:color="000000"/>
              <w:right w:val="single" w:sz="4" w:space="0" w:color="000000"/>
            </w:tcBorders>
            <w:shd w:val="clear" w:color="auto" w:fill="auto"/>
            <w:noWrap/>
            <w:vAlign w:val="bottom"/>
            <w:hideMark/>
          </w:tcPr>
          <w:p w14:paraId="681D364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3B7E37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DE6EA7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35C9F1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334F5DB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bottom"/>
            <w:hideMark/>
          </w:tcPr>
          <w:p w14:paraId="06CA20B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w:t>
            </w:r>
          </w:p>
        </w:tc>
        <w:tc>
          <w:tcPr>
            <w:tcW w:w="797" w:type="dxa"/>
            <w:tcBorders>
              <w:top w:val="nil"/>
              <w:left w:val="nil"/>
              <w:bottom w:val="single" w:sz="4" w:space="0" w:color="000000"/>
              <w:right w:val="single" w:sz="4" w:space="0" w:color="000000"/>
            </w:tcBorders>
            <w:shd w:val="clear" w:color="auto" w:fill="auto"/>
            <w:noWrap/>
            <w:vAlign w:val="bottom"/>
            <w:hideMark/>
          </w:tcPr>
          <w:p w14:paraId="1355BA4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AD8E57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4834E52"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2EBEBC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6640A4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58F0A67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232E036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37459C2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4422661"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C60595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Kia</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Sorento</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74FFEE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KNEJC521545320428</w:t>
            </w:r>
          </w:p>
        </w:tc>
        <w:tc>
          <w:tcPr>
            <w:tcW w:w="3583" w:type="dxa"/>
            <w:tcBorders>
              <w:top w:val="nil"/>
              <w:left w:val="nil"/>
              <w:bottom w:val="single" w:sz="4" w:space="0" w:color="000000"/>
              <w:right w:val="single" w:sz="4" w:space="0" w:color="000000"/>
            </w:tcBorders>
            <w:shd w:val="clear" w:color="auto" w:fill="auto"/>
            <w:noWrap/>
            <w:vAlign w:val="bottom"/>
            <w:hideMark/>
          </w:tcPr>
          <w:p w14:paraId="32F2A26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14D5C5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FDCCA1A"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9C3A2E1"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38C7366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D7EB4C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0E937D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колодки гальмівні </w:t>
            </w:r>
            <w:proofErr w:type="spellStart"/>
            <w:r w:rsidRPr="0099535D">
              <w:rPr>
                <w:rFonts w:ascii="Times New Roman" w:eastAsia="Times New Roman" w:hAnsi="Times New Roman"/>
                <w:color w:val="000000"/>
                <w:sz w:val="18"/>
                <w:szCs w:val="18"/>
              </w:rPr>
              <w:t>перд</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5E0F0F63"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02CE273B"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615BB0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14C5E2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9C56C9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5E3B5F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w:t>
            </w:r>
          </w:p>
        </w:tc>
        <w:tc>
          <w:tcPr>
            <w:tcW w:w="797" w:type="dxa"/>
            <w:tcBorders>
              <w:top w:val="nil"/>
              <w:left w:val="nil"/>
              <w:bottom w:val="single" w:sz="4" w:space="0" w:color="000000"/>
              <w:right w:val="single" w:sz="4" w:space="0" w:color="000000"/>
            </w:tcBorders>
            <w:shd w:val="clear" w:color="auto" w:fill="auto"/>
            <w:noWrap/>
            <w:vAlign w:val="bottom"/>
            <w:hideMark/>
          </w:tcPr>
          <w:p w14:paraId="3BC7DDA1"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7D8E45B9"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E24C2A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AB5AA7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659F27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3B7D1D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форсунка</w:t>
            </w:r>
          </w:p>
        </w:tc>
        <w:tc>
          <w:tcPr>
            <w:tcW w:w="797" w:type="dxa"/>
            <w:tcBorders>
              <w:top w:val="nil"/>
              <w:left w:val="nil"/>
              <w:bottom w:val="single" w:sz="4" w:space="0" w:color="000000"/>
              <w:right w:val="single" w:sz="4" w:space="0" w:color="000000"/>
            </w:tcBorders>
            <w:shd w:val="clear" w:color="auto" w:fill="auto"/>
            <w:noWrap/>
            <w:vAlign w:val="bottom"/>
            <w:hideMark/>
          </w:tcPr>
          <w:p w14:paraId="3DFAF72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FE98F21"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502D465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34C361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DC3FDC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02EA901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Свіча накалювання </w:t>
            </w:r>
          </w:p>
        </w:tc>
        <w:tc>
          <w:tcPr>
            <w:tcW w:w="797" w:type="dxa"/>
            <w:tcBorders>
              <w:top w:val="nil"/>
              <w:left w:val="nil"/>
              <w:bottom w:val="single" w:sz="4" w:space="0" w:color="000000"/>
              <w:right w:val="single" w:sz="4" w:space="0" w:color="000000"/>
            </w:tcBorders>
            <w:shd w:val="clear" w:color="auto" w:fill="auto"/>
            <w:noWrap/>
            <w:vAlign w:val="bottom"/>
            <w:hideMark/>
          </w:tcPr>
          <w:p w14:paraId="7BA6649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96E1BC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1C00A1A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3F03A4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1F91C0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CB5D93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пер</w:t>
            </w:r>
          </w:p>
        </w:tc>
        <w:tc>
          <w:tcPr>
            <w:tcW w:w="797" w:type="dxa"/>
            <w:tcBorders>
              <w:top w:val="nil"/>
              <w:left w:val="nil"/>
              <w:bottom w:val="single" w:sz="4" w:space="0" w:color="000000"/>
              <w:right w:val="single" w:sz="4" w:space="0" w:color="000000"/>
            </w:tcBorders>
            <w:shd w:val="clear" w:color="auto" w:fill="auto"/>
            <w:noWrap/>
            <w:vAlign w:val="bottom"/>
            <w:hideMark/>
          </w:tcPr>
          <w:p w14:paraId="575BF40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DAE1FA3"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CA6DA2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F46842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F49532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B08618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пер</w:t>
            </w:r>
          </w:p>
        </w:tc>
        <w:tc>
          <w:tcPr>
            <w:tcW w:w="797" w:type="dxa"/>
            <w:tcBorders>
              <w:top w:val="nil"/>
              <w:left w:val="nil"/>
              <w:bottom w:val="single" w:sz="4" w:space="0" w:color="000000"/>
              <w:right w:val="single" w:sz="4" w:space="0" w:color="000000"/>
            </w:tcBorders>
            <w:shd w:val="clear" w:color="auto" w:fill="auto"/>
            <w:noWrap/>
            <w:vAlign w:val="bottom"/>
            <w:hideMark/>
          </w:tcPr>
          <w:p w14:paraId="7B9247C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5D80E3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1D0850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80BF98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E6FED4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6EEC31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зад</w:t>
            </w:r>
          </w:p>
        </w:tc>
        <w:tc>
          <w:tcPr>
            <w:tcW w:w="797" w:type="dxa"/>
            <w:tcBorders>
              <w:top w:val="nil"/>
              <w:left w:val="nil"/>
              <w:bottom w:val="single" w:sz="4" w:space="0" w:color="000000"/>
              <w:right w:val="single" w:sz="4" w:space="0" w:color="000000"/>
            </w:tcBorders>
            <w:shd w:val="clear" w:color="auto" w:fill="auto"/>
            <w:noWrap/>
            <w:vAlign w:val="bottom"/>
            <w:hideMark/>
          </w:tcPr>
          <w:p w14:paraId="60BE29D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A57B53B"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70EFA9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78B58D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7DC3C6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704E38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Пружини передні </w:t>
            </w:r>
          </w:p>
        </w:tc>
        <w:tc>
          <w:tcPr>
            <w:tcW w:w="797" w:type="dxa"/>
            <w:tcBorders>
              <w:top w:val="nil"/>
              <w:left w:val="nil"/>
              <w:bottom w:val="single" w:sz="4" w:space="0" w:color="000000"/>
              <w:right w:val="single" w:sz="4" w:space="0" w:color="000000"/>
            </w:tcBorders>
            <w:shd w:val="clear" w:color="auto" w:fill="auto"/>
            <w:noWrap/>
            <w:vAlign w:val="bottom"/>
            <w:hideMark/>
          </w:tcPr>
          <w:p w14:paraId="019A664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B5355CB"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3A29C0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4B0D19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E65050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47E33A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Пружини зад</w:t>
            </w:r>
          </w:p>
        </w:tc>
        <w:tc>
          <w:tcPr>
            <w:tcW w:w="797" w:type="dxa"/>
            <w:tcBorders>
              <w:top w:val="nil"/>
              <w:left w:val="nil"/>
              <w:bottom w:val="single" w:sz="4" w:space="0" w:color="000000"/>
              <w:right w:val="single" w:sz="4" w:space="0" w:color="000000"/>
            </w:tcBorders>
            <w:shd w:val="clear" w:color="auto" w:fill="auto"/>
            <w:noWrap/>
            <w:vAlign w:val="bottom"/>
            <w:hideMark/>
          </w:tcPr>
          <w:p w14:paraId="48909FA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F48B708"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AFC699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049792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DB9FCF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329D5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рульова рейка</w:t>
            </w:r>
          </w:p>
        </w:tc>
        <w:tc>
          <w:tcPr>
            <w:tcW w:w="797" w:type="dxa"/>
            <w:tcBorders>
              <w:top w:val="nil"/>
              <w:left w:val="nil"/>
              <w:bottom w:val="single" w:sz="4" w:space="0" w:color="000000"/>
              <w:right w:val="single" w:sz="4" w:space="0" w:color="000000"/>
            </w:tcBorders>
            <w:shd w:val="clear" w:color="auto" w:fill="auto"/>
            <w:noWrap/>
            <w:vAlign w:val="bottom"/>
            <w:hideMark/>
          </w:tcPr>
          <w:p w14:paraId="16DF980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AD86737"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830521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06ACF8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CA8E8A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6F3253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рульові тяги </w:t>
            </w:r>
          </w:p>
        </w:tc>
        <w:tc>
          <w:tcPr>
            <w:tcW w:w="797" w:type="dxa"/>
            <w:tcBorders>
              <w:top w:val="nil"/>
              <w:left w:val="nil"/>
              <w:bottom w:val="single" w:sz="4" w:space="0" w:color="000000"/>
              <w:right w:val="single" w:sz="4" w:space="0" w:color="000000"/>
            </w:tcBorders>
            <w:shd w:val="clear" w:color="auto" w:fill="auto"/>
            <w:noWrap/>
            <w:vAlign w:val="bottom"/>
            <w:hideMark/>
          </w:tcPr>
          <w:p w14:paraId="48E880A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A9D8627"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2846BB6"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0C956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270678C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bottom"/>
            <w:hideMark/>
          </w:tcPr>
          <w:p w14:paraId="3E5465E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рульові тяги </w:t>
            </w:r>
          </w:p>
        </w:tc>
        <w:tc>
          <w:tcPr>
            <w:tcW w:w="797" w:type="dxa"/>
            <w:tcBorders>
              <w:top w:val="nil"/>
              <w:left w:val="nil"/>
              <w:bottom w:val="single" w:sz="4" w:space="0" w:color="000000"/>
              <w:right w:val="single" w:sz="4" w:space="0" w:color="000000"/>
            </w:tcBorders>
            <w:shd w:val="clear" w:color="auto" w:fill="auto"/>
            <w:noWrap/>
            <w:vAlign w:val="bottom"/>
            <w:hideMark/>
          </w:tcPr>
          <w:p w14:paraId="46D703B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41B5B24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4B5863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D2507D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70ABDF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bottom"/>
            <w:hideMark/>
          </w:tcPr>
          <w:p w14:paraId="0CA794F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наконечники рульових тяг</w:t>
            </w:r>
          </w:p>
        </w:tc>
        <w:tc>
          <w:tcPr>
            <w:tcW w:w="797" w:type="dxa"/>
            <w:tcBorders>
              <w:top w:val="nil"/>
              <w:left w:val="nil"/>
              <w:bottom w:val="single" w:sz="4" w:space="0" w:color="000000"/>
              <w:right w:val="single" w:sz="4" w:space="0" w:color="000000"/>
            </w:tcBorders>
            <w:shd w:val="clear" w:color="auto" w:fill="auto"/>
            <w:noWrap/>
            <w:vAlign w:val="bottom"/>
            <w:hideMark/>
          </w:tcPr>
          <w:p w14:paraId="140ABA7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A9F84C5"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BB598C6"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2EA76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07DE234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bottom"/>
            <w:hideMark/>
          </w:tcPr>
          <w:p w14:paraId="6FFBEFF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наконечники рульових тяг</w:t>
            </w:r>
          </w:p>
        </w:tc>
        <w:tc>
          <w:tcPr>
            <w:tcW w:w="797" w:type="dxa"/>
            <w:tcBorders>
              <w:top w:val="nil"/>
              <w:left w:val="nil"/>
              <w:bottom w:val="single" w:sz="4" w:space="0" w:color="000000"/>
              <w:right w:val="single" w:sz="4" w:space="0" w:color="000000"/>
            </w:tcBorders>
            <w:shd w:val="clear" w:color="auto" w:fill="auto"/>
            <w:noWrap/>
            <w:vAlign w:val="bottom"/>
            <w:hideMark/>
          </w:tcPr>
          <w:p w14:paraId="2F32F2F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0A0965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1A1EE26"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40B2AA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214CE11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1D63ED5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1D9444F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5C25CFC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EAD613D" w14:textId="77777777" w:rsidTr="0099535D">
        <w:trPr>
          <w:trHeight w:val="300"/>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C39F94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Nissan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Patrol</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71BF71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JN1BPUD22U0071544</w:t>
            </w:r>
          </w:p>
        </w:tc>
        <w:tc>
          <w:tcPr>
            <w:tcW w:w="3583" w:type="dxa"/>
            <w:tcBorders>
              <w:top w:val="nil"/>
              <w:left w:val="nil"/>
              <w:bottom w:val="single" w:sz="4" w:space="0" w:color="000000"/>
              <w:right w:val="single" w:sz="4" w:space="0" w:color="000000"/>
            </w:tcBorders>
            <w:shd w:val="clear" w:color="auto" w:fill="auto"/>
            <w:noWrap/>
            <w:vAlign w:val="bottom"/>
            <w:hideMark/>
          </w:tcPr>
          <w:p w14:paraId="16E354A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прокладки двигуна всі, к-</w:t>
            </w:r>
            <w:proofErr w:type="spellStart"/>
            <w:r w:rsidRPr="0099535D">
              <w:rPr>
                <w:rFonts w:ascii="Times New Roman" w:eastAsia="Times New Roman" w:hAnsi="Times New Roman"/>
                <w:color w:val="000000"/>
                <w:sz w:val="18"/>
                <w:szCs w:val="18"/>
              </w:rPr>
              <w:t>кт</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2A34151D"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2B1AD014"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3AC6BA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C78301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9D8938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4A17BD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218A50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67EA5D3"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375E3E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8AB34B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B1165A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574D0F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D80865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6AE9AC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6CE991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CB59DB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E704C2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52713E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732FED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A67AFC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4B9E6C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6ED3EB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53057A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14450FC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387AD7B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5BB2C84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B5D6AD9"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D6D6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Mitsubishi</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Pajero</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DDA8E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JMBLYV78W1J006631</w:t>
            </w:r>
          </w:p>
        </w:tc>
        <w:tc>
          <w:tcPr>
            <w:tcW w:w="3583" w:type="dxa"/>
            <w:tcBorders>
              <w:top w:val="nil"/>
              <w:left w:val="nil"/>
              <w:bottom w:val="single" w:sz="4" w:space="0" w:color="000000"/>
              <w:right w:val="single" w:sz="4" w:space="0" w:color="000000"/>
            </w:tcBorders>
            <w:shd w:val="clear" w:color="auto" w:fill="auto"/>
            <w:noWrap/>
            <w:vAlign w:val="bottom"/>
            <w:hideMark/>
          </w:tcPr>
          <w:p w14:paraId="58A48D8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w:t>
            </w:r>
          </w:p>
        </w:tc>
        <w:tc>
          <w:tcPr>
            <w:tcW w:w="797" w:type="dxa"/>
            <w:tcBorders>
              <w:top w:val="nil"/>
              <w:left w:val="nil"/>
              <w:bottom w:val="single" w:sz="4" w:space="0" w:color="000000"/>
              <w:right w:val="single" w:sz="4" w:space="0" w:color="000000"/>
            </w:tcBorders>
            <w:shd w:val="clear" w:color="auto" w:fill="auto"/>
            <w:noWrap/>
            <w:vAlign w:val="bottom"/>
            <w:hideMark/>
          </w:tcPr>
          <w:p w14:paraId="3BD5C942"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1396CDA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0CD9966"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69D8CA1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CCEBF1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2856ED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w:t>
            </w:r>
          </w:p>
        </w:tc>
        <w:tc>
          <w:tcPr>
            <w:tcW w:w="797" w:type="dxa"/>
            <w:tcBorders>
              <w:top w:val="nil"/>
              <w:left w:val="nil"/>
              <w:bottom w:val="single" w:sz="4" w:space="0" w:color="000000"/>
              <w:right w:val="single" w:sz="4" w:space="0" w:color="000000"/>
            </w:tcBorders>
            <w:shd w:val="clear" w:color="auto" w:fill="auto"/>
            <w:noWrap/>
            <w:vAlign w:val="bottom"/>
            <w:hideMark/>
          </w:tcPr>
          <w:p w14:paraId="33F9B1EE"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0D2BB50E"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58973B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A82CA8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6A15DA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792FF7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наконечники рульових тяг</w:t>
            </w:r>
          </w:p>
        </w:tc>
        <w:tc>
          <w:tcPr>
            <w:tcW w:w="797" w:type="dxa"/>
            <w:tcBorders>
              <w:top w:val="nil"/>
              <w:left w:val="nil"/>
              <w:bottom w:val="single" w:sz="4" w:space="0" w:color="000000"/>
              <w:right w:val="single" w:sz="4" w:space="0" w:color="000000"/>
            </w:tcBorders>
            <w:shd w:val="clear" w:color="auto" w:fill="auto"/>
            <w:noWrap/>
            <w:vAlign w:val="bottom"/>
            <w:hideMark/>
          </w:tcPr>
          <w:p w14:paraId="6D5EBD8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69B0E88"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B464E5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528F41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F28200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162271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наконечники рульових тяг</w:t>
            </w:r>
          </w:p>
        </w:tc>
        <w:tc>
          <w:tcPr>
            <w:tcW w:w="797" w:type="dxa"/>
            <w:tcBorders>
              <w:top w:val="nil"/>
              <w:left w:val="nil"/>
              <w:bottom w:val="single" w:sz="4" w:space="0" w:color="000000"/>
              <w:right w:val="single" w:sz="4" w:space="0" w:color="000000"/>
            </w:tcBorders>
            <w:shd w:val="clear" w:color="auto" w:fill="auto"/>
            <w:noWrap/>
            <w:vAlign w:val="bottom"/>
            <w:hideMark/>
          </w:tcPr>
          <w:p w14:paraId="5D82F9D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04B8A95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3F9173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3376B1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014404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33F1AA7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шарові опори верх</w:t>
            </w:r>
          </w:p>
        </w:tc>
        <w:tc>
          <w:tcPr>
            <w:tcW w:w="797" w:type="dxa"/>
            <w:tcBorders>
              <w:top w:val="nil"/>
              <w:left w:val="nil"/>
              <w:bottom w:val="single" w:sz="4" w:space="0" w:color="000000"/>
              <w:right w:val="single" w:sz="4" w:space="0" w:color="000000"/>
            </w:tcBorders>
            <w:shd w:val="clear" w:color="auto" w:fill="auto"/>
            <w:noWrap/>
            <w:vAlign w:val="bottom"/>
            <w:hideMark/>
          </w:tcPr>
          <w:p w14:paraId="59269C6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394B2C8E"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4F62B1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5FC1B0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3A4CB8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2420F5E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шарові опори низ</w:t>
            </w:r>
          </w:p>
        </w:tc>
        <w:tc>
          <w:tcPr>
            <w:tcW w:w="797" w:type="dxa"/>
            <w:tcBorders>
              <w:top w:val="nil"/>
              <w:left w:val="nil"/>
              <w:bottom w:val="single" w:sz="4" w:space="0" w:color="000000"/>
              <w:right w:val="single" w:sz="4" w:space="0" w:color="000000"/>
            </w:tcBorders>
            <w:shd w:val="clear" w:color="auto" w:fill="auto"/>
            <w:noWrap/>
            <w:vAlign w:val="bottom"/>
            <w:hideMark/>
          </w:tcPr>
          <w:p w14:paraId="1F865C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00868DA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417515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2DF29B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650C83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41DEBA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AE6414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0E642CCC"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CA2408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D978E0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A2FA6B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11A7E2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067BF8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72B211E"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149BA07"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792985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DEA3F6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E8E51E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4E96A8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69A7B14D"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4AB69F8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64727D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173ED0B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5FDAB89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64E8D2E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52EF8B0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CB2D675"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13F40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Peugeot</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Boxer</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84E05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VF3231A7215278598</w:t>
            </w:r>
          </w:p>
        </w:tc>
        <w:tc>
          <w:tcPr>
            <w:tcW w:w="3583" w:type="dxa"/>
            <w:tcBorders>
              <w:top w:val="nil"/>
              <w:left w:val="nil"/>
              <w:bottom w:val="single" w:sz="4" w:space="0" w:color="000000"/>
              <w:right w:val="single" w:sz="4" w:space="0" w:color="000000"/>
            </w:tcBorders>
            <w:shd w:val="clear" w:color="auto" w:fill="auto"/>
            <w:noWrap/>
            <w:vAlign w:val="bottom"/>
            <w:hideMark/>
          </w:tcPr>
          <w:p w14:paraId="2FA068B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w:t>
            </w:r>
          </w:p>
        </w:tc>
        <w:tc>
          <w:tcPr>
            <w:tcW w:w="797" w:type="dxa"/>
            <w:tcBorders>
              <w:top w:val="nil"/>
              <w:left w:val="nil"/>
              <w:bottom w:val="single" w:sz="4" w:space="0" w:color="000000"/>
              <w:right w:val="single" w:sz="4" w:space="0" w:color="000000"/>
            </w:tcBorders>
            <w:shd w:val="clear" w:color="auto" w:fill="auto"/>
            <w:noWrap/>
            <w:vAlign w:val="bottom"/>
            <w:hideMark/>
          </w:tcPr>
          <w:p w14:paraId="37DE03E8"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5B48A370"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AD8301A"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43DA070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E4C0D5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66A91AE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w:t>
            </w:r>
          </w:p>
        </w:tc>
        <w:tc>
          <w:tcPr>
            <w:tcW w:w="797" w:type="dxa"/>
            <w:tcBorders>
              <w:top w:val="nil"/>
              <w:left w:val="nil"/>
              <w:bottom w:val="single" w:sz="4" w:space="0" w:color="000000"/>
              <w:right w:val="single" w:sz="4" w:space="0" w:color="000000"/>
            </w:tcBorders>
            <w:shd w:val="clear" w:color="auto" w:fill="auto"/>
            <w:noWrap/>
            <w:vAlign w:val="bottom"/>
            <w:hideMark/>
          </w:tcPr>
          <w:p w14:paraId="007AB8CA"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7F0FC3D1"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A8CEA6C"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2BA082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5D858B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37CFA74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наконечники рульових тяг</w:t>
            </w:r>
          </w:p>
        </w:tc>
        <w:tc>
          <w:tcPr>
            <w:tcW w:w="797" w:type="dxa"/>
            <w:tcBorders>
              <w:top w:val="nil"/>
              <w:left w:val="nil"/>
              <w:bottom w:val="single" w:sz="4" w:space="0" w:color="000000"/>
              <w:right w:val="single" w:sz="4" w:space="0" w:color="000000"/>
            </w:tcBorders>
            <w:shd w:val="clear" w:color="auto" w:fill="auto"/>
            <w:noWrap/>
            <w:vAlign w:val="bottom"/>
            <w:hideMark/>
          </w:tcPr>
          <w:p w14:paraId="3450A62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150421AF"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2C83E9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B0A25B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F56FB8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6FC870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0D492F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56173139"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F7B19A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715C30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8E7C8C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7F0E169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A86783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3BE1D68"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E3083E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094646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7DC8E7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5353782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434433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40425F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211F2B3"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vAlign w:val="center"/>
            <w:hideMark/>
          </w:tcPr>
          <w:p w14:paraId="3640868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vAlign w:val="center"/>
            <w:hideMark/>
          </w:tcPr>
          <w:p w14:paraId="6476254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bottom"/>
            <w:hideMark/>
          </w:tcPr>
          <w:p w14:paraId="23805FF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FFFF00" w:fill="FFFF00"/>
            <w:noWrap/>
            <w:vAlign w:val="bottom"/>
            <w:hideMark/>
          </w:tcPr>
          <w:p w14:paraId="0EEE84C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FFFF00" w:fill="FFFF00"/>
            <w:noWrap/>
            <w:vAlign w:val="bottom"/>
            <w:hideMark/>
          </w:tcPr>
          <w:p w14:paraId="6F67F43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6387D1D"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59880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Nissan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Navara</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823B1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VSKBVND40U0242791</w:t>
            </w:r>
          </w:p>
        </w:tc>
        <w:tc>
          <w:tcPr>
            <w:tcW w:w="3583" w:type="dxa"/>
            <w:tcBorders>
              <w:top w:val="nil"/>
              <w:left w:val="nil"/>
              <w:bottom w:val="single" w:sz="4" w:space="0" w:color="000000"/>
              <w:right w:val="single" w:sz="4" w:space="0" w:color="000000"/>
            </w:tcBorders>
            <w:shd w:val="clear" w:color="auto" w:fill="auto"/>
            <w:noWrap/>
            <w:vAlign w:val="bottom"/>
            <w:hideMark/>
          </w:tcPr>
          <w:p w14:paraId="0D22E6F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пер</w:t>
            </w:r>
          </w:p>
        </w:tc>
        <w:tc>
          <w:tcPr>
            <w:tcW w:w="797" w:type="dxa"/>
            <w:tcBorders>
              <w:top w:val="nil"/>
              <w:left w:val="nil"/>
              <w:bottom w:val="single" w:sz="4" w:space="0" w:color="000000"/>
              <w:right w:val="single" w:sz="4" w:space="0" w:color="000000"/>
            </w:tcBorders>
            <w:shd w:val="clear" w:color="auto" w:fill="auto"/>
            <w:noWrap/>
            <w:vAlign w:val="bottom"/>
            <w:hideMark/>
          </w:tcPr>
          <w:p w14:paraId="0F03BD65"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1D85847D"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E87AA42"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602482D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3BD8DD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9F7290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w:t>
            </w:r>
          </w:p>
        </w:tc>
        <w:tc>
          <w:tcPr>
            <w:tcW w:w="797" w:type="dxa"/>
            <w:tcBorders>
              <w:top w:val="nil"/>
              <w:left w:val="nil"/>
              <w:bottom w:val="single" w:sz="4" w:space="0" w:color="000000"/>
              <w:right w:val="single" w:sz="4" w:space="0" w:color="000000"/>
            </w:tcBorders>
            <w:shd w:val="clear" w:color="auto" w:fill="auto"/>
            <w:noWrap/>
            <w:vAlign w:val="bottom"/>
            <w:hideMark/>
          </w:tcPr>
          <w:p w14:paraId="29ECD252"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w:t>
            </w:r>
          </w:p>
        </w:tc>
        <w:tc>
          <w:tcPr>
            <w:tcW w:w="537" w:type="dxa"/>
            <w:tcBorders>
              <w:top w:val="nil"/>
              <w:left w:val="nil"/>
              <w:bottom w:val="single" w:sz="4" w:space="0" w:color="000000"/>
              <w:right w:val="single" w:sz="4" w:space="0" w:color="000000"/>
            </w:tcBorders>
            <w:shd w:val="clear" w:color="auto" w:fill="auto"/>
            <w:noWrap/>
            <w:vAlign w:val="bottom"/>
            <w:hideMark/>
          </w:tcPr>
          <w:p w14:paraId="7D4D6E26"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572D7F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59B629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522390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CF2E39D"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датчи</w:t>
            </w:r>
            <w:proofErr w:type="spellEnd"/>
            <w:r w:rsidRPr="0099535D">
              <w:rPr>
                <w:rFonts w:ascii="Times New Roman" w:eastAsia="Times New Roman" w:hAnsi="Times New Roman"/>
                <w:color w:val="000000"/>
                <w:sz w:val="18"/>
                <w:szCs w:val="18"/>
              </w:rPr>
              <w:t xml:space="preserve"> АБС передній правий</w:t>
            </w:r>
          </w:p>
        </w:tc>
        <w:tc>
          <w:tcPr>
            <w:tcW w:w="797" w:type="dxa"/>
            <w:tcBorders>
              <w:top w:val="nil"/>
              <w:left w:val="nil"/>
              <w:bottom w:val="single" w:sz="4" w:space="0" w:color="000000"/>
              <w:right w:val="single" w:sz="4" w:space="0" w:color="000000"/>
            </w:tcBorders>
            <w:shd w:val="clear" w:color="auto" w:fill="auto"/>
            <w:noWrap/>
            <w:vAlign w:val="bottom"/>
            <w:hideMark/>
          </w:tcPr>
          <w:p w14:paraId="1D12D39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64CA56A"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3DB353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1D4976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3C1B89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19D44996"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датчи</w:t>
            </w:r>
            <w:proofErr w:type="spellEnd"/>
            <w:r w:rsidRPr="0099535D">
              <w:rPr>
                <w:rFonts w:ascii="Times New Roman" w:eastAsia="Times New Roman" w:hAnsi="Times New Roman"/>
                <w:color w:val="000000"/>
                <w:sz w:val="18"/>
                <w:szCs w:val="18"/>
              </w:rPr>
              <w:t xml:space="preserve"> АБС задній правий</w:t>
            </w:r>
          </w:p>
        </w:tc>
        <w:tc>
          <w:tcPr>
            <w:tcW w:w="797" w:type="dxa"/>
            <w:tcBorders>
              <w:top w:val="nil"/>
              <w:left w:val="nil"/>
              <w:bottom w:val="single" w:sz="4" w:space="0" w:color="000000"/>
              <w:right w:val="single" w:sz="4" w:space="0" w:color="000000"/>
            </w:tcBorders>
            <w:shd w:val="clear" w:color="auto" w:fill="auto"/>
            <w:noWrap/>
            <w:vAlign w:val="bottom"/>
            <w:hideMark/>
          </w:tcPr>
          <w:p w14:paraId="0017BE3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29E8D25E"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E9A193D"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B94867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BF88CF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bottom"/>
            <w:hideMark/>
          </w:tcPr>
          <w:p w14:paraId="494540B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задня ліва фара</w:t>
            </w:r>
          </w:p>
        </w:tc>
        <w:tc>
          <w:tcPr>
            <w:tcW w:w="797" w:type="dxa"/>
            <w:tcBorders>
              <w:top w:val="nil"/>
              <w:left w:val="nil"/>
              <w:bottom w:val="single" w:sz="4" w:space="0" w:color="000000"/>
              <w:right w:val="single" w:sz="4" w:space="0" w:color="000000"/>
            </w:tcBorders>
            <w:shd w:val="clear" w:color="auto" w:fill="auto"/>
            <w:noWrap/>
            <w:vAlign w:val="bottom"/>
            <w:hideMark/>
          </w:tcPr>
          <w:p w14:paraId="00D17E6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bottom"/>
            <w:hideMark/>
          </w:tcPr>
          <w:p w14:paraId="7FEB3D42"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3F7F1C5"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78C74619"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0FD9208D"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noWrap/>
            <w:vAlign w:val="bottom"/>
            <w:hideMark/>
          </w:tcPr>
          <w:p w14:paraId="17C2714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197F8EA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bottom"/>
            <w:hideMark/>
          </w:tcPr>
          <w:p w14:paraId="4D904D7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F14441A"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02E6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NISSAN NAVARA</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5F6D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VSKCVND40U0080014</w:t>
            </w:r>
          </w:p>
        </w:tc>
        <w:tc>
          <w:tcPr>
            <w:tcW w:w="3583" w:type="dxa"/>
            <w:tcBorders>
              <w:top w:val="nil"/>
              <w:left w:val="nil"/>
              <w:bottom w:val="single" w:sz="4" w:space="0" w:color="000000"/>
              <w:right w:val="single" w:sz="4" w:space="0" w:color="000000"/>
            </w:tcBorders>
            <w:shd w:val="clear" w:color="auto" w:fill="auto"/>
            <w:noWrap/>
            <w:vAlign w:val="center"/>
            <w:hideMark/>
          </w:tcPr>
          <w:p w14:paraId="23E656A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5695EAB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059C62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EBF930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785632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33A850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770D07B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49ED286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A3502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A97AC1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677359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6501D2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0A7C251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57A7796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EE88D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A2491D6"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37B1761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2E0B859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B104DF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 підшипник передній з </w:t>
            </w:r>
            <w:proofErr w:type="spellStart"/>
            <w:r w:rsidRPr="0099535D">
              <w:rPr>
                <w:rFonts w:ascii="Times New Roman" w:eastAsia="Times New Roman" w:hAnsi="Times New Roman"/>
                <w:color w:val="000000"/>
                <w:sz w:val="18"/>
                <w:szCs w:val="18"/>
              </w:rPr>
              <w:t>ступицей</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0B8BD65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EAAD1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BB334DA"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77FB8B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0830B3C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4F6E097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B6D5C0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3D70CE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4191FF5"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FF648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MITSUBISHI CADT L200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C0D7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MMCJNKB40CD006668</w:t>
            </w:r>
          </w:p>
        </w:tc>
        <w:tc>
          <w:tcPr>
            <w:tcW w:w="3583" w:type="dxa"/>
            <w:tcBorders>
              <w:top w:val="nil"/>
              <w:left w:val="nil"/>
              <w:bottom w:val="single" w:sz="4" w:space="0" w:color="000000"/>
              <w:right w:val="single" w:sz="4" w:space="0" w:color="000000"/>
            </w:tcBorders>
            <w:shd w:val="clear" w:color="auto" w:fill="auto"/>
            <w:noWrap/>
            <w:vAlign w:val="center"/>
            <w:hideMark/>
          </w:tcPr>
          <w:p w14:paraId="151FD88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01C1849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80933E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BFC8CD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2EBA7F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59662E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355DF58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70A187F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FEB2B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2293014"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2B53DC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E0FAB0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5A20D3B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3866880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07CE3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3EA764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1265C0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7A6A1C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6E98886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ресори задні</w:t>
            </w:r>
          </w:p>
        </w:tc>
        <w:tc>
          <w:tcPr>
            <w:tcW w:w="797" w:type="dxa"/>
            <w:tcBorders>
              <w:top w:val="nil"/>
              <w:left w:val="nil"/>
              <w:bottom w:val="single" w:sz="4" w:space="0" w:color="000000"/>
              <w:right w:val="single" w:sz="4" w:space="0" w:color="000000"/>
            </w:tcBorders>
            <w:shd w:val="clear" w:color="auto" w:fill="auto"/>
            <w:noWrap/>
            <w:vAlign w:val="bottom"/>
            <w:hideMark/>
          </w:tcPr>
          <w:p w14:paraId="6CB6046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DD4B32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0C1BF9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4C84CB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334214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21ECC8D4"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стремянки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рессор</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компл</w:t>
            </w:r>
            <w:proofErr w:type="spellEnd"/>
            <w:r w:rsidRPr="0099535D">
              <w:rPr>
                <w:rFonts w:ascii="Times New Roman" w:eastAsia="Times New Roman" w:hAnsi="Times New Roman"/>
                <w:color w:val="000000"/>
                <w:sz w:val="18"/>
                <w:szCs w:val="18"/>
              </w:rPr>
              <w:t>. 2шт.</w:t>
            </w:r>
          </w:p>
        </w:tc>
        <w:tc>
          <w:tcPr>
            <w:tcW w:w="797" w:type="dxa"/>
            <w:tcBorders>
              <w:top w:val="nil"/>
              <w:left w:val="nil"/>
              <w:bottom w:val="single" w:sz="4" w:space="0" w:color="000000"/>
              <w:right w:val="single" w:sz="4" w:space="0" w:color="000000"/>
            </w:tcBorders>
            <w:shd w:val="clear" w:color="auto" w:fill="auto"/>
            <w:noWrap/>
            <w:vAlign w:val="bottom"/>
            <w:hideMark/>
          </w:tcPr>
          <w:p w14:paraId="13E13D6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2FDE18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2BEB01A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43E03C5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0C7744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678738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болт </w:t>
            </w:r>
            <w:proofErr w:type="spellStart"/>
            <w:r w:rsidRPr="0099535D">
              <w:rPr>
                <w:rFonts w:ascii="Times New Roman" w:eastAsia="Times New Roman" w:hAnsi="Times New Roman"/>
                <w:color w:val="000000"/>
                <w:sz w:val="18"/>
                <w:szCs w:val="18"/>
              </w:rPr>
              <w:t>рессор</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65F5502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F11761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2C9F33FE"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71AA51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2E0D6CE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54171C1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159DF0E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672FB77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2124895"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9A5B3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NISSAN NAVARA</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ADC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JN1CPUD22U0138531</w:t>
            </w:r>
          </w:p>
        </w:tc>
        <w:tc>
          <w:tcPr>
            <w:tcW w:w="3583" w:type="dxa"/>
            <w:tcBorders>
              <w:top w:val="nil"/>
              <w:left w:val="nil"/>
              <w:bottom w:val="single" w:sz="4" w:space="0" w:color="000000"/>
              <w:right w:val="single" w:sz="4" w:space="0" w:color="000000"/>
            </w:tcBorders>
            <w:shd w:val="clear" w:color="auto" w:fill="auto"/>
            <w:noWrap/>
            <w:vAlign w:val="center"/>
            <w:hideMark/>
          </w:tcPr>
          <w:p w14:paraId="03EBFDB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0F715DB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B247E6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E485BD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27725B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FEEB00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52E4C30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2D19E6D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5BA7C8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06B6F3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8F889F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1D2C05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2D29DF7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3A6E967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F905D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49F9C25"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54977B55"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5263559A"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47D7DA1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ED6D32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526FC32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64E409B"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36088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VW </w:t>
            </w:r>
            <w:proofErr w:type="spellStart"/>
            <w:r w:rsidRPr="0099535D">
              <w:rPr>
                <w:rFonts w:ascii="Times New Roman" w:eastAsia="Times New Roman" w:hAnsi="Times New Roman"/>
                <w:color w:val="000000"/>
                <w:sz w:val="18"/>
                <w:szCs w:val="18"/>
              </w:rPr>
              <w:t>Transporter</w:t>
            </w:r>
            <w:proofErr w:type="spellEnd"/>
            <w:r w:rsidRPr="0099535D">
              <w:rPr>
                <w:rFonts w:ascii="Times New Roman" w:eastAsia="Times New Roman" w:hAnsi="Times New Roman"/>
                <w:color w:val="000000"/>
                <w:sz w:val="18"/>
                <w:szCs w:val="18"/>
              </w:rPr>
              <w:t xml:space="preserve"> T5</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F177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wv2zzz7hz7h128359</w:t>
            </w:r>
          </w:p>
        </w:tc>
        <w:tc>
          <w:tcPr>
            <w:tcW w:w="3583" w:type="dxa"/>
            <w:tcBorders>
              <w:top w:val="nil"/>
              <w:left w:val="nil"/>
              <w:bottom w:val="single" w:sz="4" w:space="0" w:color="000000"/>
              <w:right w:val="single" w:sz="4" w:space="0" w:color="000000"/>
            </w:tcBorders>
            <w:shd w:val="clear" w:color="auto" w:fill="auto"/>
            <w:noWrap/>
            <w:vAlign w:val="center"/>
            <w:hideMark/>
          </w:tcPr>
          <w:p w14:paraId="3B93E13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33332A4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CE9F4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E4BC0A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311663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D8AC85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20335C5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6D6B113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F800BA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7FA3C4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2B2A052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061598F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59B159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299879C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985AAE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4BBD172"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FFFF00" w:fill="FFFF00"/>
            <w:noWrap/>
            <w:vAlign w:val="center"/>
            <w:hideMark/>
          </w:tcPr>
          <w:p w14:paraId="55E854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FFFF00" w:fill="FFFF00"/>
            <w:noWrap/>
            <w:vAlign w:val="center"/>
            <w:hideMark/>
          </w:tcPr>
          <w:p w14:paraId="4D08307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FFFF00" w:fill="FFFF00"/>
            <w:noWrap/>
            <w:vAlign w:val="center"/>
            <w:hideMark/>
          </w:tcPr>
          <w:p w14:paraId="4E38934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B771EA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FFFF00" w:fill="FFFF00"/>
            <w:noWrap/>
            <w:vAlign w:val="center"/>
            <w:hideMark/>
          </w:tcPr>
          <w:p w14:paraId="53DEC8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7EA05D4"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45EBF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MITSUBISHI L200 </w:t>
            </w:r>
          </w:p>
        </w:tc>
        <w:tc>
          <w:tcPr>
            <w:tcW w:w="29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1ED4C8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MMBJRK7401D038253</w:t>
            </w:r>
          </w:p>
        </w:tc>
        <w:tc>
          <w:tcPr>
            <w:tcW w:w="3583" w:type="dxa"/>
            <w:tcBorders>
              <w:top w:val="nil"/>
              <w:left w:val="nil"/>
              <w:bottom w:val="single" w:sz="4" w:space="0" w:color="000000"/>
              <w:right w:val="single" w:sz="4" w:space="0" w:color="000000"/>
            </w:tcBorders>
            <w:shd w:val="clear" w:color="auto" w:fill="auto"/>
            <w:noWrap/>
            <w:vAlign w:val="center"/>
            <w:hideMark/>
          </w:tcPr>
          <w:p w14:paraId="179EE09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4519F39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FA3BF2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33625D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7EE5FC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EDBF20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36E1205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75A2274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8C9DD2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DBDD41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F57836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B59B4E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0B7DE6B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7808204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ACAB63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AAC5A30"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67D79E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6BA51C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74E04EC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ресори задні</w:t>
            </w:r>
          </w:p>
        </w:tc>
        <w:tc>
          <w:tcPr>
            <w:tcW w:w="797" w:type="dxa"/>
            <w:tcBorders>
              <w:top w:val="nil"/>
              <w:left w:val="nil"/>
              <w:bottom w:val="single" w:sz="4" w:space="0" w:color="000000"/>
              <w:right w:val="single" w:sz="4" w:space="0" w:color="000000"/>
            </w:tcBorders>
            <w:shd w:val="clear" w:color="auto" w:fill="auto"/>
            <w:noWrap/>
            <w:vAlign w:val="bottom"/>
            <w:hideMark/>
          </w:tcPr>
          <w:p w14:paraId="5C3B226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3A48C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76151C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10CB17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EFFF2E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C1639E6"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серьга</w:t>
            </w:r>
            <w:proofErr w:type="spellEnd"/>
            <w:r w:rsidRPr="0099535D">
              <w:rPr>
                <w:rFonts w:ascii="Times New Roman" w:eastAsia="Times New Roman" w:hAnsi="Times New Roman"/>
                <w:color w:val="000000"/>
                <w:sz w:val="18"/>
                <w:szCs w:val="18"/>
              </w:rPr>
              <w:t xml:space="preserve"> ресори</w:t>
            </w:r>
          </w:p>
        </w:tc>
        <w:tc>
          <w:tcPr>
            <w:tcW w:w="797" w:type="dxa"/>
            <w:tcBorders>
              <w:top w:val="nil"/>
              <w:left w:val="nil"/>
              <w:bottom w:val="single" w:sz="4" w:space="0" w:color="000000"/>
              <w:right w:val="single" w:sz="4" w:space="0" w:color="000000"/>
            </w:tcBorders>
            <w:shd w:val="clear" w:color="auto" w:fill="auto"/>
            <w:noWrap/>
            <w:vAlign w:val="bottom"/>
            <w:hideMark/>
          </w:tcPr>
          <w:p w14:paraId="1BB7F16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AB546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913ED7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B8B8AE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35B7AB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677F4898"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стремянки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рессор</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1910DD1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6FD939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B588AE0"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4C8987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530E1C7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F66E3E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болт </w:t>
            </w:r>
            <w:proofErr w:type="spellStart"/>
            <w:r w:rsidRPr="0099535D">
              <w:rPr>
                <w:rFonts w:ascii="Times New Roman" w:eastAsia="Times New Roman" w:hAnsi="Times New Roman"/>
                <w:color w:val="000000"/>
                <w:sz w:val="18"/>
                <w:szCs w:val="18"/>
              </w:rPr>
              <w:t>рессор</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094243F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E35A7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1CA3F3CE"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0ED4AB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0FD4D3B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72CA7F1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5D7AD2B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4BF1F72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936A34F"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CCEE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MITSUBISHI L200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FBE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MMBJNK7404D016001</w:t>
            </w:r>
          </w:p>
        </w:tc>
        <w:tc>
          <w:tcPr>
            <w:tcW w:w="3583" w:type="dxa"/>
            <w:tcBorders>
              <w:top w:val="nil"/>
              <w:left w:val="nil"/>
              <w:bottom w:val="single" w:sz="4" w:space="0" w:color="000000"/>
              <w:right w:val="single" w:sz="4" w:space="0" w:color="000000"/>
            </w:tcBorders>
            <w:shd w:val="clear" w:color="auto" w:fill="auto"/>
            <w:noWrap/>
            <w:vAlign w:val="center"/>
            <w:hideMark/>
          </w:tcPr>
          <w:p w14:paraId="3075896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2825942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4B1848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B63250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023ED3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D50E0F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2D3AA1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5D30207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A59A03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A757CBA"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25917F3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59C99DC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26B66B0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3F34CAE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759C8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680869E"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083ED5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6D92232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1A5BBF8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CD04E2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6E53F8E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9C4AC04"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927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MITSUBISHI L200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1A0F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MMCJNKB40CD016253</w:t>
            </w:r>
          </w:p>
        </w:tc>
        <w:tc>
          <w:tcPr>
            <w:tcW w:w="3583" w:type="dxa"/>
            <w:tcBorders>
              <w:top w:val="nil"/>
              <w:left w:val="nil"/>
              <w:bottom w:val="single" w:sz="4" w:space="0" w:color="000000"/>
              <w:right w:val="single" w:sz="4" w:space="0" w:color="000000"/>
            </w:tcBorders>
            <w:shd w:val="clear" w:color="auto" w:fill="auto"/>
            <w:noWrap/>
            <w:vAlign w:val="center"/>
            <w:hideMark/>
          </w:tcPr>
          <w:p w14:paraId="77CDCB8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2D06675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9B758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643F4A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907E7F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F5A2E9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51BA447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71E1CC3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E6365C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0436BE7"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380EA76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25380A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2054C7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5054954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7EFA9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CA3DDA9"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558F44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743D01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6381241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C526B9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30F61C2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8F91431"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B8B2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NISSAN NAVARA</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95A98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JN1GUD2240039135</w:t>
            </w:r>
          </w:p>
        </w:tc>
        <w:tc>
          <w:tcPr>
            <w:tcW w:w="3583" w:type="dxa"/>
            <w:tcBorders>
              <w:top w:val="nil"/>
              <w:left w:val="nil"/>
              <w:bottom w:val="single" w:sz="4" w:space="0" w:color="000000"/>
              <w:right w:val="single" w:sz="4" w:space="0" w:color="000000"/>
            </w:tcBorders>
            <w:shd w:val="clear" w:color="auto" w:fill="auto"/>
            <w:noWrap/>
            <w:vAlign w:val="center"/>
            <w:hideMark/>
          </w:tcPr>
          <w:p w14:paraId="3B95D53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7E21A71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C15520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6B3F28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688451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4CF3A0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5CF2F57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6FC0A46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C702E7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8D9AA9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06C410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408239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749C3C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03E869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6132E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A2CC747"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417354B4"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0085470D"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1403600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08840D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662B67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E378913"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E5A5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VW </w:t>
            </w:r>
            <w:proofErr w:type="spellStart"/>
            <w:r w:rsidRPr="0099535D">
              <w:rPr>
                <w:rFonts w:ascii="Times New Roman" w:eastAsia="Times New Roman" w:hAnsi="Times New Roman"/>
                <w:color w:val="000000"/>
                <w:sz w:val="18"/>
                <w:szCs w:val="18"/>
              </w:rPr>
              <w:t>Transporter</w:t>
            </w:r>
            <w:proofErr w:type="spellEnd"/>
            <w:r w:rsidRPr="0099535D">
              <w:rPr>
                <w:rFonts w:ascii="Times New Roman" w:eastAsia="Times New Roman" w:hAnsi="Times New Roman"/>
                <w:color w:val="000000"/>
                <w:sz w:val="18"/>
                <w:szCs w:val="18"/>
              </w:rPr>
              <w:t xml:space="preserve"> T4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FC3DD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WV1ZZZ70ZWX104201</w:t>
            </w:r>
          </w:p>
        </w:tc>
        <w:tc>
          <w:tcPr>
            <w:tcW w:w="3583" w:type="dxa"/>
            <w:tcBorders>
              <w:top w:val="nil"/>
              <w:left w:val="nil"/>
              <w:bottom w:val="single" w:sz="4" w:space="0" w:color="000000"/>
              <w:right w:val="single" w:sz="4" w:space="0" w:color="000000"/>
            </w:tcBorders>
            <w:shd w:val="clear" w:color="auto" w:fill="auto"/>
            <w:noWrap/>
            <w:vAlign w:val="center"/>
            <w:hideMark/>
          </w:tcPr>
          <w:p w14:paraId="7DDC9DE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Шлейф до керма</w:t>
            </w:r>
          </w:p>
        </w:tc>
        <w:tc>
          <w:tcPr>
            <w:tcW w:w="797" w:type="dxa"/>
            <w:tcBorders>
              <w:top w:val="nil"/>
              <w:left w:val="nil"/>
              <w:bottom w:val="single" w:sz="4" w:space="0" w:color="000000"/>
              <w:right w:val="single" w:sz="4" w:space="0" w:color="000000"/>
            </w:tcBorders>
            <w:shd w:val="clear" w:color="auto" w:fill="auto"/>
            <w:noWrap/>
            <w:vAlign w:val="bottom"/>
            <w:hideMark/>
          </w:tcPr>
          <w:p w14:paraId="13A236A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117843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C8F0DB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3924AA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E46138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0168D4E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Щітки (двірника)</w:t>
            </w:r>
          </w:p>
        </w:tc>
        <w:tc>
          <w:tcPr>
            <w:tcW w:w="797" w:type="dxa"/>
            <w:tcBorders>
              <w:top w:val="nil"/>
              <w:left w:val="nil"/>
              <w:bottom w:val="single" w:sz="4" w:space="0" w:color="000000"/>
              <w:right w:val="single" w:sz="4" w:space="0" w:color="000000"/>
            </w:tcBorders>
            <w:shd w:val="clear" w:color="auto" w:fill="auto"/>
            <w:noWrap/>
            <w:vAlign w:val="bottom"/>
            <w:hideMark/>
          </w:tcPr>
          <w:p w14:paraId="2DBB683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99B0E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B6CB26C"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70E78F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1437C8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550C17B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Подушки двигуна </w:t>
            </w:r>
          </w:p>
        </w:tc>
        <w:tc>
          <w:tcPr>
            <w:tcW w:w="797" w:type="dxa"/>
            <w:tcBorders>
              <w:top w:val="nil"/>
              <w:left w:val="nil"/>
              <w:bottom w:val="single" w:sz="4" w:space="0" w:color="000000"/>
              <w:right w:val="single" w:sz="4" w:space="0" w:color="000000"/>
            </w:tcBorders>
            <w:shd w:val="clear" w:color="auto" w:fill="auto"/>
            <w:noWrap/>
            <w:vAlign w:val="bottom"/>
            <w:hideMark/>
          </w:tcPr>
          <w:p w14:paraId="4BF6797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99E5D4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2042CC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7405C65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1C96705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2607BC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Подушки двигуна </w:t>
            </w:r>
          </w:p>
        </w:tc>
        <w:tc>
          <w:tcPr>
            <w:tcW w:w="797" w:type="dxa"/>
            <w:tcBorders>
              <w:top w:val="nil"/>
              <w:left w:val="nil"/>
              <w:bottom w:val="single" w:sz="4" w:space="0" w:color="000000"/>
              <w:right w:val="single" w:sz="4" w:space="0" w:color="000000"/>
            </w:tcBorders>
            <w:shd w:val="clear" w:color="auto" w:fill="auto"/>
            <w:noWrap/>
            <w:vAlign w:val="bottom"/>
            <w:hideMark/>
          </w:tcPr>
          <w:p w14:paraId="5A78F6F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DA6C5E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48E79D1C"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6535B42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584D97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33AADD9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D03000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3726070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5ED453E"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831C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Ford</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Transit</w:t>
            </w:r>
            <w:proofErr w:type="spellEnd"/>
            <w:r w:rsidRPr="0099535D">
              <w:rPr>
                <w:rFonts w:ascii="Times New Roman" w:eastAsia="Times New Roman" w:hAnsi="Times New Roman"/>
                <w:color w:val="000000"/>
                <w:sz w:val="18"/>
                <w:szCs w:val="18"/>
              </w:rPr>
              <w:t xml:space="preserve">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F18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WF0LXXG</w:t>
            </w:r>
            <w:r w:rsidRPr="0099535D">
              <w:rPr>
                <w:rFonts w:ascii="Times New Roman" w:eastAsia="Times New Roman" w:hAnsi="Times New Roman"/>
                <w:color w:val="000000"/>
                <w:sz w:val="18"/>
                <w:szCs w:val="18"/>
              </w:rPr>
              <w:br/>
              <w:t>BVLXJ12951</w:t>
            </w:r>
          </w:p>
        </w:tc>
        <w:tc>
          <w:tcPr>
            <w:tcW w:w="3583" w:type="dxa"/>
            <w:tcBorders>
              <w:top w:val="nil"/>
              <w:left w:val="nil"/>
              <w:bottom w:val="single" w:sz="4" w:space="0" w:color="000000"/>
              <w:right w:val="single" w:sz="4" w:space="0" w:color="000000"/>
            </w:tcBorders>
            <w:shd w:val="clear" w:color="auto" w:fill="auto"/>
            <w:noWrap/>
            <w:vAlign w:val="center"/>
            <w:hideMark/>
          </w:tcPr>
          <w:p w14:paraId="678E741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гальмівні задні.</w:t>
            </w:r>
          </w:p>
        </w:tc>
        <w:tc>
          <w:tcPr>
            <w:tcW w:w="797" w:type="dxa"/>
            <w:tcBorders>
              <w:top w:val="nil"/>
              <w:left w:val="nil"/>
              <w:bottom w:val="single" w:sz="4" w:space="0" w:color="000000"/>
              <w:right w:val="single" w:sz="4" w:space="0" w:color="000000"/>
            </w:tcBorders>
            <w:shd w:val="clear" w:color="auto" w:fill="auto"/>
            <w:noWrap/>
            <w:vAlign w:val="bottom"/>
            <w:hideMark/>
          </w:tcPr>
          <w:p w14:paraId="5F07F15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EC27A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209CC3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A86154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4EBB9D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324412B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Колодки гальмівні передні </w:t>
            </w:r>
          </w:p>
        </w:tc>
        <w:tc>
          <w:tcPr>
            <w:tcW w:w="797" w:type="dxa"/>
            <w:tcBorders>
              <w:top w:val="nil"/>
              <w:left w:val="nil"/>
              <w:bottom w:val="single" w:sz="4" w:space="0" w:color="000000"/>
              <w:right w:val="single" w:sz="4" w:space="0" w:color="000000"/>
            </w:tcBorders>
            <w:shd w:val="clear" w:color="auto" w:fill="auto"/>
            <w:noWrap/>
            <w:vAlign w:val="bottom"/>
            <w:hideMark/>
          </w:tcPr>
          <w:p w14:paraId="788DD7A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49638B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136B011"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CEC6C2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4FE6FB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010548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гальмівні диски передні </w:t>
            </w:r>
          </w:p>
        </w:tc>
        <w:tc>
          <w:tcPr>
            <w:tcW w:w="797" w:type="dxa"/>
            <w:tcBorders>
              <w:top w:val="nil"/>
              <w:left w:val="nil"/>
              <w:bottom w:val="single" w:sz="4" w:space="0" w:color="000000"/>
              <w:right w:val="single" w:sz="4" w:space="0" w:color="000000"/>
            </w:tcBorders>
            <w:shd w:val="clear" w:color="auto" w:fill="auto"/>
            <w:noWrap/>
            <w:vAlign w:val="bottom"/>
            <w:hideMark/>
          </w:tcPr>
          <w:p w14:paraId="5D87E72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1BCC0A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27DF17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A0D2BE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65A31C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FFFF00" w:fill="FFFF00"/>
            <w:noWrap/>
            <w:vAlign w:val="center"/>
            <w:hideMark/>
          </w:tcPr>
          <w:p w14:paraId="5D359EF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D2033E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FFFF00" w:fill="FFFF00"/>
            <w:noWrap/>
            <w:vAlign w:val="center"/>
            <w:hideMark/>
          </w:tcPr>
          <w:p w14:paraId="077444B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B5A7787"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4A402F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lastRenderedPageBreak/>
              <w:t>OPEL FRONTERA</w:t>
            </w:r>
          </w:p>
        </w:tc>
        <w:tc>
          <w:tcPr>
            <w:tcW w:w="29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311CCA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WOL06B1VFYV623298</w:t>
            </w:r>
          </w:p>
        </w:tc>
        <w:tc>
          <w:tcPr>
            <w:tcW w:w="3583" w:type="dxa"/>
            <w:tcBorders>
              <w:top w:val="nil"/>
              <w:left w:val="nil"/>
              <w:bottom w:val="single" w:sz="4" w:space="0" w:color="000000"/>
              <w:right w:val="single" w:sz="4" w:space="0" w:color="000000"/>
            </w:tcBorders>
            <w:shd w:val="clear" w:color="FFFFFF" w:fill="FFFFFF"/>
            <w:noWrap/>
            <w:vAlign w:val="center"/>
            <w:hideMark/>
          </w:tcPr>
          <w:p w14:paraId="7CE56BE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Акумулятор 77 АM</w:t>
            </w:r>
          </w:p>
        </w:tc>
        <w:tc>
          <w:tcPr>
            <w:tcW w:w="797" w:type="dxa"/>
            <w:tcBorders>
              <w:top w:val="nil"/>
              <w:left w:val="nil"/>
              <w:bottom w:val="single" w:sz="4" w:space="0" w:color="000000"/>
              <w:right w:val="single" w:sz="4" w:space="0" w:color="000000"/>
            </w:tcBorders>
            <w:shd w:val="clear" w:color="auto" w:fill="auto"/>
            <w:noWrap/>
            <w:vAlign w:val="bottom"/>
            <w:hideMark/>
          </w:tcPr>
          <w:p w14:paraId="086A389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E09DC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1B9340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8A82A6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5670236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270C4DF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Колодки гальмівні задні </w:t>
            </w:r>
          </w:p>
        </w:tc>
        <w:tc>
          <w:tcPr>
            <w:tcW w:w="797" w:type="dxa"/>
            <w:tcBorders>
              <w:top w:val="nil"/>
              <w:left w:val="nil"/>
              <w:bottom w:val="single" w:sz="4" w:space="0" w:color="000000"/>
              <w:right w:val="single" w:sz="4" w:space="0" w:color="000000"/>
            </w:tcBorders>
            <w:shd w:val="clear" w:color="auto" w:fill="auto"/>
            <w:noWrap/>
            <w:vAlign w:val="bottom"/>
            <w:hideMark/>
          </w:tcPr>
          <w:p w14:paraId="1E18B5A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4FCCFB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F22326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190D281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8C7BB6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16CDEA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Колодки </w:t>
            </w:r>
            <w:proofErr w:type="spellStart"/>
            <w:r w:rsidRPr="0099535D">
              <w:rPr>
                <w:rFonts w:ascii="Times New Roman" w:eastAsia="Times New Roman" w:hAnsi="Times New Roman"/>
                <w:color w:val="000000"/>
                <w:sz w:val="18"/>
                <w:szCs w:val="18"/>
              </w:rPr>
              <w:t>гальміні</w:t>
            </w:r>
            <w:proofErr w:type="spellEnd"/>
            <w:r w:rsidRPr="0099535D">
              <w:rPr>
                <w:rFonts w:ascii="Times New Roman" w:eastAsia="Times New Roman" w:hAnsi="Times New Roman"/>
                <w:color w:val="000000"/>
                <w:sz w:val="18"/>
                <w:szCs w:val="18"/>
              </w:rPr>
              <w:t xml:space="preserve"> передні </w:t>
            </w:r>
          </w:p>
        </w:tc>
        <w:tc>
          <w:tcPr>
            <w:tcW w:w="797" w:type="dxa"/>
            <w:tcBorders>
              <w:top w:val="nil"/>
              <w:left w:val="nil"/>
              <w:bottom w:val="single" w:sz="4" w:space="0" w:color="000000"/>
              <w:right w:val="single" w:sz="4" w:space="0" w:color="000000"/>
            </w:tcBorders>
            <w:shd w:val="clear" w:color="auto" w:fill="auto"/>
            <w:noWrap/>
            <w:vAlign w:val="bottom"/>
            <w:hideMark/>
          </w:tcPr>
          <w:p w14:paraId="18A6285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965BD7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F971E3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2DF39D4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75E4EE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6A8B6DF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пружини задні</w:t>
            </w:r>
          </w:p>
        </w:tc>
        <w:tc>
          <w:tcPr>
            <w:tcW w:w="797" w:type="dxa"/>
            <w:tcBorders>
              <w:top w:val="nil"/>
              <w:left w:val="nil"/>
              <w:bottom w:val="single" w:sz="4" w:space="0" w:color="000000"/>
              <w:right w:val="single" w:sz="4" w:space="0" w:color="000000"/>
            </w:tcBorders>
            <w:shd w:val="clear" w:color="auto" w:fill="auto"/>
            <w:noWrap/>
            <w:vAlign w:val="bottom"/>
            <w:hideMark/>
          </w:tcPr>
          <w:p w14:paraId="020648D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6261F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542F31D8"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236E97C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64C123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606C81A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DB78C8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459730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0B3D696"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981F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MITSUBISHI L200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F8CC5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MMBJNK7404D036880</w:t>
            </w:r>
          </w:p>
        </w:tc>
        <w:tc>
          <w:tcPr>
            <w:tcW w:w="3583" w:type="dxa"/>
            <w:tcBorders>
              <w:top w:val="nil"/>
              <w:left w:val="nil"/>
              <w:bottom w:val="single" w:sz="4" w:space="0" w:color="000000"/>
              <w:right w:val="single" w:sz="4" w:space="0" w:color="000000"/>
            </w:tcBorders>
            <w:shd w:val="clear" w:color="auto" w:fill="auto"/>
            <w:noWrap/>
            <w:vAlign w:val="center"/>
            <w:hideMark/>
          </w:tcPr>
          <w:p w14:paraId="6AC4FCD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свіча </w:t>
            </w:r>
            <w:proofErr w:type="spellStart"/>
            <w:r w:rsidRPr="0099535D">
              <w:rPr>
                <w:rFonts w:ascii="Times New Roman" w:eastAsia="Times New Roman" w:hAnsi="Times New Roman"/>
                <w:color w:val="000000"/>
                <w:sz w:val="18"/>
                <w:szCs w:val="18"/>
              </w:rPr>
              <w:t>накалу</w:t>
            </w:r>
            <w:proofErr w:type="spellEnd"/>
            <w:r w:rsidRPr="0099535D">
              <w:rPr>
                <w:rFonts w:ascii="Times New Roman" w:eastAsia="Times New Roman" w:hAnsi="Times New Roman"/>
                <w:color w:val="000000"/>
                <w:sz w:val="18"/>
                <w:szCs w:val="18"/>
              </w:rPr>
              <w:t xml:space="preserve"> </w:t>
            </w:r>
          </w:p>
        </w:tc>
        <w:tc>
          <w:tcPr>
            <w:tcW w:w="797" w:type="dxa"/>
            <w:tcBorders>
              <w:top w:val="nil"/>
              <w:left w:val="nil"/>
              <w:bottom w:val="single" w:sz="4" w:space="0" w:color="000000"/>
              <w:right w:val="single" w:sz="4" w:space="0" w:color="000000"/>
            </w:tcBorders>
            <w:shd w:val="clear" w:color="auto" w:fill="auto"/>
            <w:noWrap/>
            <w:vAlign w:val="bottom"/>
            <w:hideMark/>
          </w:tcPr>
          <w:p w14:paraId="222514B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398319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14E6963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E3BF2B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CDB0F2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6AE0304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 комплект пер</w:t>
            </w:r>
          </w:p>
        </w:tc>
        <w:tc>
          <w:tcPr>
            <w:tcW w:w="797" w:type="dxa"/>
            <w:tcBorders>
              <w:top w:val="nil"/>
              <w:left w:val="nil"/>
              <w:bottom w:val="single" w:sz="4" w:space="0" w:color="000000"/>
              <w:right w:val="single" w:sz="4" w:space="0" w:color="000000"/>
            </w:tcBorders>
            <w:shd w:val="clear" w:color="auto" w:fill="auto"/>
            <w:noWrap/>
            <w:vAlign w:val="bottom"/>
            <w:hideMark/>
          </w:tcPr>
          <w:p w14:paraId="35A805D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9F4F1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00FDE2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D1E797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526221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62F5D89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 комплект зад</w:t>
            </w:r>
          </w:p>
        </w:tc>
        <w:tc>
          <w:tcPr>
            <w:tcW w:w="797" w:type="dxa"/>
            <w:tcBorders>
              <w:top w:val="nil"/>
              <w:left w:val="nil"/>
              <w:bottom w:val="single" w:sz="4" w:space="0" w:color="000000"/>
              <w:right w:val="single" w:sz="4" w:space="0" w:color="000000"/>
            </w:tcBorders>
            <w:shd w:val="clear" w:color="auto" w:fill="auto"/>
            <w:noWrap/>
            <w:vAlign w:val="bottom"/>
            <w:hideMark/>
          </w:tcPr>
          <w:p w14:paraId="0C8300B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8BEF02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98A49F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BCB9EF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D9F621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26831B2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0EB6226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C52A4D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0C8621D"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943257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001700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2333A3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524D5E5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D29344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B0B079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268BAF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6DA6E8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4CFED9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07DB8A7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C5A9B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14F9CB9F"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412ED9C9"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3D65DB1F"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07940BB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5591D14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561594C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6ED183C" w14:textId="77777777" w:rsidTr="0099535D">
        <w:trPr>
          <w:trHeight w:val="28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55C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FORD RANGER</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ABBE1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WF0LMFE405W449238</w:t>
            </w:r>
          </w:p>
        </w:tc>
        <w:tc>
          <w:tcPr>
            <w:tcW w:w="3583" w:type="dxa"/>
            <w:tcBorders>
              <w:top w:val="nil"/>
              <w:left w:val="nil"/>
              <w:bottom w:val="single" w:sz="4" w:space="0" w:color="000000"/>
              <w:right w:val="single" w:sz="4" w:space="0" w:color="000000"/>
            </w:tcBorders>
            <w:shd w:val="clear" w:color="auto" w:fill="auto"/>
            <w:noWrap/>
            <w:vAlign w:val="center"/>
            <w:hideMark/>
          </w:tcPr>
          <w:p w14:paraId="5DA783D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стойки перед</w:t>
            </w:r>
          </w:p>
        </w:tc>
        <w:tc>
          <w:tcPr>
            <w:tcW w:w="797" w:type="dxa"/>
            <w:tcBorders>
              <w:top w:val="nil"/>
              <w:left w:val="nil"/>
              <w:bottom w:val="single" w:sz="4" w:space="0" w:color="000000"/>
              <w:right w:val="single" w:sz="4" w:space="0" w:color="000000"/>
            </w:tcBorders>
            <w:shd w:val="clear" w:color="auto" w:fill="auto"/>
            <w:noWrap/>
            <w:vAlign w:val="bottom"/>
            <w:hideMark/>
          </w:tcPr>
          <w:p w14:paraId="7E79BDF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F7AD93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24931F6" w14:textId="77777777" w:rsidTr="0099535D">
        <w:trPr>
          <w:trHeight w:val="34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0C7812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0B36AD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0E16D5F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стойки зад</w:t>
            </w:r>
          </w:p>
        </w:tc>
        <w:tc>
          <w:tcPr>
            <w:tcW w:w="797" w:type="dxa"/>
            <w:tcBorders>
              <w:top w:val="nil"/>
              <w:left w:val="nil"/>
              <w:bottom w:val="single" w:sz="4" w:space="0" w:color="000000"/>
              <w:right w:val="single" w:sz="4" w:space="0" w:color="000000"/>
            </w:tcBorders>
            <w:shd w:val="clear" w:color="auto" w:fill="auto"/>
            <w:noWrap/>
            <w:vAlign w:val="bottom"/>
            <w:hideMark/>
          </w:tcPr>
          <w:p w14:paraId="1D1AEAA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CA8C98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14CF0A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D0EA15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550E49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2B5F62F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 комплект перед</w:t>
            </w:r>
          </w:p>
        </w:tc>
        <w:tc>
          <w:tcPr>
            <w:tcW w:w="797" w:type="dxa"/>
            <w:tcBorders>
              <w:top w:val="nil"/>
              <w:left w:val="nil"/>
              <w:bottom w:val="single" w:sz="4" w:space="0" w:color="000000"/>
              <w:right w:val="single" w:sz="4" w:space="0" w:color="000000"/>
            </w:tcBorders>
            <w:shd w:val="clear" w:color="auto" w:fill="auto"/>
            <w:noWrap/>
            <w:vAlign w:val="bottom"/>
            <w:hideMark/>
          </w:tcPr>
          <w:p w14:paraId="0564178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BE6D38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E0EA16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FB9FD9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D4203B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58953B0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 комплект зад</w:t>
            </w:r>
          </w:p>
        </w:tc>
        <w:tc>
          <w:tcPr>
            <w:tcW w:w="797" w:type="dxa"/>
            <w:tcBorders>
              <w:top w:val="nil"/>
              <w:left w:val="nil"/>
              <w:bottom w:val="single" w:sz="4" w:space="0" w:color="000000"/>
              <w:right w:val="single" w:sz="4" w:space="0" w:color="000000"/>
            </w:tcBorders>
            <w:shd w:val="clear" w:color="auto" w:fill="auto"/>
            <w:noWrap/>
            <w:vAlign w:val="bottom"/>
            <w:hideMark/>
          </w:tcPr>
          <w:p w14:paraId="70055FB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934EA5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454842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2530D8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73A48A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52024EB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3D929BB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C6CC87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EBF159C"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295DD7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102430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76CCDA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041AEB0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7B6E6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B0BFA90"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63ACF4E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7D3C766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1397D6A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431311E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DA26BB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C3E510D"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45985C6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011D991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6786A74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3CC10C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36AD951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B03E7D6"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83F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FORD RANGER</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6B10A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WF0LMFE405W496413</w:t>
            </w:r>
          </w:p>
        </w:tc>
        <w:tc>
          <w:tcPr>
            <w:tcW w:w="3583" w:type="dxa"/>
            <w:tcBorders>
              <w:top w:val="nil"/>
              <w:left w:val="nil"/>
              <w:bottom w:val="single" w:sz="4" w:space="0" w:color="000000"/>
              <w:right w:val="single" w:sz="4" w:space="0" w:color="000000"/>
            </w:tcBorders>
            <w:shd w:val="clear" w:color="auto" w:fill="auto"/>
            <w:noWrap/>
            <w:vAlign w:val="center"/>
            <w:hideMark/>
          </w:tcPr>
          <w:p w14:paraId="066A263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стойки перед</w:t>
            </w:r>
          </w:p>
        </w:tc>
        <w:tc>
          <w:tcPr>
            <w:tcW w:w="797" w:type="dxa"/>
            <w:tcBorders>
              <w:top w:val="nil"/>
              <w:left w:val="nil"/>
              <w:bottom w:val="single" w:sz="4" w:space="0" w:color="000000"/>
              <w:right w:val="single" w:sz="4" w:space="0" w:color="000000"/>
            </w:tcBorders>
            <w:shd w:val="clear" w:color="auto" w:fill="auto"/>
            <w:noWrap/>
            <w:vAlign w:val="bottom"/>
            <w:hideMark/>
          </w:tcPr>
          <w:p w14:paraId="3147EBA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F278AC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F253E8B" w14:textId="77777777" w:rsidTr="0099535D">
        <w:trPr>
          <w:trHeight w:val="40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FE1B3A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0B6601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3F9047D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стойки зад</w:t>
            </w:r>
          </w:p>
        </w:tc>
        <w:tc>
          <w:tcPr>
            <w:tcW w:w="797" w:type="dxa"/>
            <w:tcBorders>
              <w:top w:val="nil"/>
              <w:left w:val="nil"/>
              <w:bottom w:val="single" w:sz="4" w:space="0" w:color="000000"/>
              <w:right w:val="single" w:sz="4" w:space="0" w:color="000000"/>
            </w:tcBorders>
            <w:shd w:val="clear" w:color="auto" w:fill="auto"/>
            <w:noWrap/>
            <w:vAlign w:val="bottom"/>
            <w:hideMark/>
          </w:tcPr>
          <w:p w14:paraId="1D1FD60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96267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D8AE76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2DD44D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DA5FC8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33D6023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 комплект перед</w:t>
            </w:r>
          </w:p>
        </w:tc>
        <w:tc>
          <w:tcPr>
            <w:tcW w:w="797" w:type="dxa"/>
            <w:tcBorders>
              <w:top w:val="nil"/>
              <w:left w:val="nil"/>
              <w:bottom w:val="single" w:sz="4" w:space="0" w:color="000000"/>
              <w:right w:val="single" w:sz="4" w:space="0" w:color="000000"/>
            </w:tcBorders>
            <w:shd w:val="clear" w:color="auto" w:fill="auto"/>
            <w:noWrap/>
            <w:vAlign w:val="bottom"/>
            <w:hideMark/>
          </w:tcPr>
          <w:p w14:paraId="341FC7C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240084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E78A09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4DC698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6C95DB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061C66F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 комплект зад</w:t>
            </w:r>
          </w:p>
        </w:tc>
        <w:tc>
          <w:tcPr>
            <w:tcW w:w="797" w:type="dxa"/>
            <w:tcBorders>
              <w:top w:val="nil"/>
              <w:left w:val="nil"/>
              <w:bottom w:val="single" w:sz="4" w:space="0" w:color="000000"/>
              <w:right w:val="single" w:sz="4" w:space="0" w:color="000000"/>
            </w:tcBorders>
            <w:shd w:val="clear" w:color="auto" w:fill="auto"/>
            <w:noWrap/>
            <w:vAlign w:val="bottom"/>
            <w:hideMark/>
          </w:tcPr>
          <w:p w14:paraId="0AA6910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317AD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52DBF78"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64B570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1FAA19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5B938C3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4675EEE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55B934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F07AF7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17172CA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6F19804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05BDE3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1F67DDF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EB9F5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DD243D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14E2E2E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5F27E28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182A45B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28C21E5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A125E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EA20607"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36821A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38490A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652C2B6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A8AC97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6960B8E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A81DA35"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CE16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FORD RANGER</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3E61C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WF0LMFE404W393567</w:t>
            </w:r>
          </w:p>
        </w:tc>
        <w:tc>
          <w:tcPr>
            <w:tcW w:w="3583" w:type="dxa"/>
            <w:tcBorders>
              <w:top w:val="nil"/>
              <w:left w:val="nil"/>
              <w:bottom w:val="single" w:sz="4" w:space="0" w:color="000000"/>
              <w:right w:val="single" w:sz="4" w:space="0" w:color="000000"/>
            </w:tcBorders>
            <w:shd w:val="clear" w:color="auto" w:fill="auto"/>
            <w:noWrap/>
            <w:vAlign w:val="center"/>
            <w:hideMark/>
          </w:tcPr>
          <w:p w14:paraId="053A12D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стойки перед</w:t>
            </w:r>
          </w:p>
        </w:tc>
        <w:tc>
          <w:tcPr>
            <w:tcW w:w="797" w:type="dxa"/>
            <w:tcBorders>
              <w:top w:val="nil"/>
              <w:left w:val="nil"/>
              <w:bottom w:val="single" w:sz="4" w:space="0" w:color="000000"/>
              <w:right w:val="single" w:sz="4" w:space="0" w:color="000000"/>
            </w:tcBorders>
            <w:shd w:val="clear" w:color="auto" w:fill="auto"/>
            <w:noWrap/>
            <w:vAlign w:val="bottom"/>
            <w:hideMark/>
          </w:tcPr>
          <w:p w14:paraId="1FF2A6F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AFD17A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1743B9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29CE9F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8C9545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3EB6829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стойки зад</w:t>
            </w:r>
          </w:p>
        </w:tc>
        <w:tc>
          <w:tcPr>
            <w:tcW w:w="797" w:type="dxa"/>
            <w:tcBorders>
              <w:top w:val="nil"/>
              <w:left w:val="nil"/>
              <w:bottom w:val="single" w:sz="4" w:space="0" w:color="000000"/>
              <w:right w:val="single" w:sz="4" w:space="0" w:color="000000"/>
            </w:tcBorders>
            <w:shd w:val="clear" w:color="auto" w:fill="auto"/>
            <w:noWrap/>
            <w:vAlign w:val="bottom"/>
            <w:hideMark/>
          </w:tcPr>
          <w:p w14:paraId="7ABD205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48F887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6E79434"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31EE65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376C92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7F0FD6A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 комплект перед</w:t>
            </w:r>
          </w:p>
        </w:tc>
        <w:tc>
          <w:tcPr>
            <w:tcW w:w="797" w:type="dxa"/>
            <w:tcBorders>
              <w:top w:val="nil"/>
              <w:left w:val="nil"/>
              <w:bottom w:val="single" w:sz="4" w:space="0" w:color="000000"/>
              <w:right w:val="single" w:sz="4" w:space="0" w:color="000000"/>
            </w:tcBorders>
            <w:shd w:val="clear" w:color="auto" w:fill="auto"/>
            <w:noWrap/>
            <w:vAlign w:val="bottom"/>
            <w:hideMark/>
          </w:tcPr>
          <w:p w14:paraId="1DA9A2D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FD845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0FDC8A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D2D8B0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73C247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694F287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колодки комплект зад</w:t>
            </w:r>
          </w:p>
        </w:tc>
        <w:tc>
          <w:tcPr>
            <w:tcW w:w="797" w:type="dxa"/>
            <w:tcBorders>
              <w:top w:val="nil"/>
              <w:left w:val="nil"/>
              <w:bottom w:val="single" w:sz="4" w:space="0" w:color="000000"/>
              <w:right w:val="single" w:sz="4" w:space="0" w:color="000000"/>
            </w:tcBorders>
            <w:shd w:val="clear" w:color="auto" w:fill="auto"/>
            <w:noWrap/>
            <w:vAlign w:val="bottom"/>
            <w:hideMark/>
          </w:tcPr>
          <w:p w14:paraId="1CD1460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377AB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EE47BB2"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63073C2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279B98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173D365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225B378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06DC9D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69DA5F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0E6A1F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18492D6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A609A3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770843B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31A64E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6FDCEF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18F5E4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2C4549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91F9FE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4D4787E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C34F73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6B51F35"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71F940C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0236FF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1301A42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103968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41B3B86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AC2D3BD"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7AF00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CITROEN JUMPY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57D4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VF7BZWJYB86148207</w:t>
            </w:r>
          </w:p>
        </w:tc>
        <w:tc>
          <w:tcPr>
            <w:tcW w:w="3583" w:type="dxa"/>
            <w:tcBorders>
              <w:top w:val="nil"/>
              <w:left w:val="nil"/>
              <w:bottom w:val="single" w:sz="4" w:space="0" w:color="000000"/>
              <w:right w:val="single" w:sz="4" w:space="0" w:color="000000"/>
            </w:tcBorders>
            <w:shd w:val="clear" w:color="auto" w:fill="auto"/>
            <w:noWrap/>
            <w:vAlign w:val="center"/>
            <w:hideMark/>
          </w:tcPr>
          <w:p w14:paraId="0476779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стойки перед</w:t>
            </w:r>
          </w:p>
        </w:tc>
        <w:tc>
          <w:tcPr>
            <w:tcW w:w="797" w:type="dxa"/>
            <w:tcBorders>
              <w:top w:val="nil"/>
              <w:left w:val="nil"/>
              <w:bottom w:val="single" w:sz="4" w:space="0" w:color="000000"/>
              <w:right w:val="single" w:sz="4" w:space="0" w:color="000000"/>
            </w:tcBorders>
            <w:shd w:val="clear" w:color="auto" w:fill="auto"/>
            <w:noWrap/>
            <w:vAlign w:val="bottom"/>
            <w:hideMark/>
          </w:tcPr>
          <w:p w14:paraId="4FD5A0C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1851D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90D849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F41EAA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ED3DF3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6126EC9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стойки зад</w:t>
            </w:r>
          </w:p>
        </w:tc>
        <w:tc>
          <w:tcPr>
            <w:tcW w:w="797" w:type="dxa"/>
            <w:tcBorders>
              <w:top w:val="nil"/>
              <w:left w:val="nil"/>
              <w:bottom w:val="single" w:sz="4" w:space="0" w:color="000000"/>
              <w:right w:val="single" w:sz="4" w:space="0" w:color="000000"/>
            </w:tcBorders>
            <w:shd w:val="clear" w:color="auto" w:fill="auto"/>
            <w:noWrap/>
            <w:vAlign w:val="bottom"/>
            <w:hideMark/>
          </w:tcPr>
          <w:p w14:paraId="2D4F2BC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14E6F3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FE94BE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6A49F7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486C02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086277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пружини задні</w:t>
            </w:r>
          </w:p>
        </w:tc>
        <w:tc>
          <w:tcPr>
            <w:tcW w:w="797" w:type="dxa"/>
            <w:tcBorders>
              <w:top w:val="nil"/>
              <w:left w:val="nil"/>
              <w:bottom w:val="single" w:sz="4" w:space="0" w:color="000000"/>
              <w:right w:val="single" w:sz="4" w:space="0" w:color="000000"/>
            </w:tcBorders>
            <w:shd w:val="clear" w:color="auto" w:fill="auto"/>
            <w:noWrap/>
            <w:vAlign w:val="bottom"/>
            <w:hideMark/>
          </w:tcPr>
          <w:p w14:paraId="05A4691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F5FF93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6A4F264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000000" w:fill="FFFF00"/>
            <w:noWrap/>
            <w:vAlign w:val="bottom"/>
            <w:hideMark/>
          </w:tcPr>
          <w:p w14:paraId="64111C2E"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single" w:sz="4" w:space="0" w:color="000000"/>
              <w:right w:val="single" w:sz="4" w:space="0" w:color="000000"/>
            </w:tcBorders>
            <w:shd w:val="clear" w:color="000000" w:fill="FFFF00"/>
            <w:noWrap/>
            <w:vAlign w:val="bottom"/>
            <w:hideMark/>
          </w:tcPr>
          <w:p w14:paraId="7F72ECF2"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76F8F0C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7390B3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7270BEA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FC0D46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797C0CF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T5 </w:t>
            </w:r>
          </w:p>
        </w:tc>
        <w:tc>
          <w:tcPr>
            <w:tcW w:w="2976" w:type="dxa"/>
            <w:tcBorders>
              <w:top w:val="nil"/>
              <w:left w:val="nil"/>
              <w:bottom w:val="single" w:sz="4" w:space="0" w:color="000000"/>
              <w:right w:val="single" w:sz="4" w:space="0" w:color="000000"/>
            </w:tcBorders>
            <w:shd w:val="clear" w:color="auto" w:fill="auto"/>
            <w:noWrap/>
            <w:vAlign w:val="center"/>
            <w:hideMark/>
          </w:tcPr>
          <w:p w14:paraId="270B43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VW1ZZZ7JZ5X015741</w:t>
            </w:r>
          </w:p>
        </w:tc>
        <w:tc>
          <w:tcPr>
            <w:tcW w:w="3583" w:type="dxa"/>
            <w:tcBorders>
              <w:top w:val="nil"/>
              <w:left w:val="nil"/>
              <w:bottom w:val="single" w:sz="4" w:space="0" w:color="000000"/>
              <w:right w:val="single" w:sz="4" w:space="0" w:color="000000"/>
            </w:tcBorders>
            <w:shd w:val="clear" w:color="auto" w:fill="auto"/>
            <w:noWrap/>
            <w:vAlign w:val="center"/>
            <w:hideMark/>
          </w:tcPr>
          <w:p w14:paraId="762EBC9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7A071BF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DC9BF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3BC1077"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63A1EC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55F71BF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3F87F7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6F3EBC9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4D4D35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6FD31EC"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60D05B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3458046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2FACF5B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195B970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9BE5C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3893816"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7A7107F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5D4AA74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13FF487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38B237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4BDC753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BE28D5A"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988E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SSANG YONG ACYION</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4692E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KRASA1EKS7P015144</w:t>
            </w:r>
          </w:p>
        </w:tc>
        <w:tc>
          <w:tcPr>
            <w:tcW w:w="3583" w:type="dxa"/>
            <w:tcBorders>
              <w:top w:val="nil"/>
              <w:left w:val="nil"/>
              <w:bottom w:val="single" w:sz="4" w:space="0" w:color="000000"/>
              <w:right w:val="single" w:sz="4" w:space="0" w:color="000000"/>
            </w:tcBorders>
            <w:shd w:val="clear" w:color="auto" w:fill="auto"/>
            <w:noWrap/>
            <w:vAlign w:val="center"/>
            <w:hideMark/>
          </w:tcPr>
          <w:p w14:paraId="727ED1E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064876C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5013F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A75852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D5578E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30C337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620797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76E0740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BD08B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1C8CFB1"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79828DD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2088A5C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354BDAE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3A1A423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C6BE1F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2F3C562"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3FD4A9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5C64F80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288D501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5046206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2D55E30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52EED67"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E816C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FORD TRANSIT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BE591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WF0PXXGBFP3M30621  </w:t>
            </w:r>
          </w:p>
        </w:tc>
        <w:tc>
          <w:tcPr>
            <w:tcW w:w="3583" w:type="dxa"/>
            <w:tcBorders>
              <w:top w:val="nil"/>
              <w:left w:val="nil"/>
              <w:bottom w:val="single" w:sz="4" w:space="0" w:color="000000"/>
              <w:right w:val="single" w:sz="4" w:space="0" w:color="000000"/>
            </w:tcBorders>
            <w:shd w:val="clear" w:color="auto" w:fill="auto"/>
            <w:noWrap/>
            <w:vAlign w:val="center"/>
            <w:hideMark/>
          </w:tcPr>
          <w:p w14:paraId="076B780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40E88DB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4928CC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1FEABD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4567D1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509616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73EB616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2805495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DDC92F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1EA903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213A4E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6AB3D6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25EF3A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5FB53A3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686F17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42BBD4B"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5EAB5EFA"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6F678438"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71484BA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7D8B5AD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6629298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CDCA224"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09D37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VW </w:t>
            </w:r>
            <w:proofErr w:type="spellStart"/>
            <w:r w:rsidRPr="0099535D">
              <w:rPr>
                <w:rFonts w:ascii="Times New Roman" w:eastAsia="Times New Roman" w:hAnsi="Times New Roman"/>
                <w:color w:val="000000"/>
                <w:sz w:val="18"/>
                <w:szCs w:val="18"/>
              </w:rPr>
              <w:t>Transporter</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5C2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WV1ZZZ70ZTH222473</w:t>
            </w:r>
          </w:p>
        </w:tc>
        <w:tc>
          <w:tcPr>
            <w:tcW w:w="3583" w:type="dxa"/>
            <w:tcBorders>
              <w:top w:val="nil"/>
              <w:left w:val="nil"/>
              <w:bottom w:val="single" w:sz="4" w:space="0" w:color="000000"/>
              <w:right w:val="single" w:sz="4" w:space="0" w:color="000000"/>
            </w:tcBorders>
            <w:shd w:val="clear" w:color="auto" w:fill="auto"/>
            <w:noWrap/>
            <w:vAlign w:val="center"/>
            <w:hideMark/>
          </w:tcPr>
          <w:p w14:paraId="34F3BDD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05C6508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40CDF3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699DDB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745126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FDFAC4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2E19FE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74C00E8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6FB02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1DEAB95"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37DB19C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6B77F95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4A69FC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374D8A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4B654C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746F43A"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66695EC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7366B8F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46D3859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BB80CC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1ECF06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B63DA80"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1401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multivan</w:t>
            </w:r>
            <w:proofErr w:type="spellEnd"/>
            <w:r w:rsidRPr="0099535D">
              <w:rPr>
                <w:rFonts w:ascii="Times New Roman" w:eastAsia="Times New Roman" w:hAnsi="Times New Roman"/>
                <w:color w:val="000000"/>
                <w:sz w:val="18"/>
                <w:szCs w:val="18"/>
              </w:rPr>
              <w:t xml:space="preserve"> T4</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87A0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WV2ZZZ70ZWH084913</w:t>
            </w:r>
          </w:p>
        </w:tc>
        <w:tc>
          <w:tcPr>
            <w:tcW w:w="3583" w:type="dxa"/>
            <w:tcBorders>
              <w:top w:val="nil"/>
              <w:left w:val="nil"/>
              <w:bottom w:val="single" w:sz="4" w:space="0" w:color="000000"/>
              <w:right w:val="single" w:sz="4" w:space="0" w:color="000000"/>
            </w:tcBorders>
            <w:shd w:val="clear" w:color="auto" w:fill="auto"/>
            <w:noWrap/>
            <w:vAlign w:val="center"/>
            <w:hideMark/>
          </w:tcPr>
          <w:p w14:paraId="6831532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4751031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9EFB0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998C671"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0C24F3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966E93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0C0CFDA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696CBFD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C09A8A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2368650"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2501D5D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lastRenderedPageBreak/>
              <w:t> </w:t>
            </w:r>
          </w:p>
        </w:tc>
        <w:tc>
          <w:tcPr>
            <w:tcW w:w="2976" w:type="dxa"/>
            <w:tcBorders>
              <w:top w:val="nil"/>
              <w:left w:val="nil"/>
              <w:bottom w:val="single" w:sz="4" w:space="0" w:color="000000"/>
              <w:right w:val="single" w:sz="4" w:space="0" w:color="000000"/>
            </w:tcBorders>
            <w:shd w:val="clear" w:color="auto" w:fill="auto"/>
            <w:noWrap/>
            <w:vAlign w:val="center"/>
            <w:hideMark/>
          </w:tcPr>
          <w:p w14:paraId="5275451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7E84EB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262151C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74BCE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B307526"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60CB8E3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7C1AD3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2C32BBB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157255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773FF1E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154F4F0"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0B16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VW </w:t>
            </w:r>
            <w:proofErr w:type="spellStart"/>
            <w:r w:rsidRPr="0099535D">
              <w:rPr>
                <w:rFonts w:ascii="Times New Roman" w:eastAsia="Times New Roman" w:hAnsi="Times New Roman"/>
                <w:color w:val="000000"/>
                <w:sz w:val="18"/>
                <w:szCs w:val="18"/>
              </w:rPr>
              <w:t>Transporter</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60D72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WV1ZZZ70Z2H130000</w:t>
            </w:r>
          </w:p>
        </w:tc>
        <w:tc>
          <w:tcPr>
            <w:tcW w:w="3583" w:type="dxa"/>
            <w:tcBorders>
              <w:top w:val="nil"/>
              <w:left w:val="nil"/>
              <w:bottom w:val="single" w:sz="4" w:space="0" w:color="000000"/>
              <w:right w:val="single" w:sz="4" w:space="0" w:color="000000"/>
            </w:tcBorders>
            <w:shd w:val="clear" w:color="auto" w:fill="auto"/>
            <w:noWrap/>
            <w:vAlign w:val="center"/>
            <w:hideMark/>
          </w:tcPr>
          <w:p w14:paraId="372A1D4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65B2E6D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B4DC3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11A5FD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3454B7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46C06F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0F55090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4C49333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F3E38E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0B79A70"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6BDBBE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682651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21225BD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3E2A70B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D340BD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FBC3132"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2EAC98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2E6049F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3F03582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7E5AE4C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0007A1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F04159B" w14:textId="77777777" w:rsidTr="0099535D">
        <w:trPr>
          <w:trHeight w:val="255"/>
        </w:trPr>
        <w:tc>
          <w:tcPr>
            <w:tcW w:w="1555" w:type="dxa"/>
            <w:tcBorders>
              <w:top w:val="single" w:sz="4" w:space="0" w:color="000000"/>
              <w:left w:val="single" w:sz="4" w:space="0" w:color="000000"/>
              <w:bottom w:val="nil"/>
              <w:right w:val="single" w:sz="4" w:space="0" w:color="000000"/>
            </w:tcBorders>
            <w:shd w:val="clear" w:color="auto" w:fill="auto"/>
            <w:noWrap/>
            <w:vAlign w:val="center"/>
            <w:hideMark/>
          </w:tcPr>
          <w:p w14:paraId="31B8215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NISSAN NAVARA</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E39D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VSKCVND40U0219516</w:t>
            </w:r>
          </w:p>
        </w:tc>
        <w:tc>
          <w:tcPr>
            <w:tcW w:w="3583" w:type="dxa"/>
            <w:tcBorders>
              <w:top w:val="nil"/>
              <w:left w:val="nil"/>
              <w:bottom w:val="single" w:sz="4" w:space="0" w:color="000000"/>
              <w:right w:val="single" w:sz="4" w:space="0" w:color="000000"/>
            </w:tcBorders>
            <w:shd w:val="clear" w:color="auto" w:fill="auto"/>
            <w:noWrap/>
            <w:vAlign w:val="center"/>
            <w:hideMark/>
          </w:tcPr>
          <w:p w14:paraId="5A0B3B7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7BF5AAE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AAB771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734F1F9"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bottom"/>
            <w:hideMark/>
          </w:tcPr>
          <w:p w14:paraId="1ABD9EE6"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7858AE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592DFC2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5430691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03DA0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163DC9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0533AB1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2A37255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20A1275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61701F0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56366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2205D5D"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1F13557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43C390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408499E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A11971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4FDD916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55EB78C"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AA61B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Ssang</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Joung</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2CA3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KPTG0B1FS4P152051</w:t>
            </w:r>
          </w:p>
        </w:tc>
        <w:tc>
          <w:tcPr>
            <w:tcW w:w="3583" w:type="dxa"/>
            <w:tcBorders>
              <w:top w:val="nil"/>
              <w:left w:val="nil"/>
              <w:bottom w:val="single" w:sz="4" w:space="0" w:color="000000"/>
              <w:right w:val="single" w:sz="4" w:space="0" w:color="000000"/>
            </w:tcBorders>
            <w:shd w:val="clear" w:color="auto" w:fill="auto"/>
            <w:noWrap/>
            <w:vAlign w:val="center"/>
            <w:hideMark/>
          </w:tcPr>
          <w:p w14:paraId="23C5C8E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75B8FC9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4C003C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EE57E9C"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DB45B2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B1A23E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04E090C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361E70F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8E1862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67D8122"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1536EF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7797903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C85033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65D968D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096DB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19032E04"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67CFB2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26052D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2FB8CF0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5FEA324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3698A5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042128E"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09192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NISSAN NAVARA</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17EF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JN1CPUD22U0134709</w:t>
            </w:r>
          </w:p>
        </w:tc>
        <w:tc>
          <w:tcPr>
            <w:tcW w:w="3583" w:type="dxa"/>
            <w:tcBorders>
              <w:top w:val="nil"/>
              <w:left w:val="nil"/>
              <w:bottom w:val="single" w:sz="4" w:space="0" w:color="000000"/>
              <w:right w:val="single" w:sz="4" w:space="0" w:color="000000"/>
            </w:tcBorders>
            <w:shd w:val="clear" w:color="auto" w:fill="auto"/>
            <w:noWrap/>
            <w:vAlign w:val="center"/>
            <w:hideMark/>
          </w:tcPr>
          <w:p w14:paraId="4354694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1857467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737519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85AA121"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1CE9F5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EC47B1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2B306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78FC4C1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1FFAB4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FD9439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57E43CC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69FC0A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52C1F3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08B6D38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68DDCB9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1D8FDAAB"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6D03C85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452A419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01234BD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2217F5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1A1E758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B73591C"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C49A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Mercedes</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Sprinter</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56CCF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WDB9036731R751301</w:t>
            </w:r>
          </w:p>
        </w:tc>
        <w:tc>
          <w:tcPr>
            <w:tcW w:w="3583" w:type="dxa"/>
            <w:tcBorders>
              <w:top w:val="nil"/>
              <w:left w:val="nil"/>
              <w:bottom w:val="single" w:sz="4" w:space="0" w:color="000000"/>
              <w:right w:val="single" w:sz="4" w:space="0" w:color="000000"/>
            </w:tcBorders>
            <w:shd w:val="clear" w:color="auto" w:fill="auto"/>
            <w:noWrap/>
            <w:vAlign w:val="center"/>
            <w:hideMark/>
          </w:tcPr>
          <w:p w14:paraId="0C01532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29DFE6F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DAB9B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98F5D61"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32E4E5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280C1F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209DF07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661E762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9A8534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6B1E92E"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5BFE078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3B730C0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7A211E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2F96D50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4877CAF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4B8CD54E"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624B4AD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7D82549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0BF34FA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1043F28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19BB8FE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2A680C5"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DFEE3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TOYOTA HILUX</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C3C9B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JTFDS696900008580</w:t>
            </w:r>
          </w:p>
        </w:tc>
        <w:tc>
          <w:tcPr>
            <w:tcW w:w="3583" w:type="dxa"/>
            <w:tcBorders>
              <w:top w:val="nil"/>
              <w:left w:val="nil"/>
              <w:bottom w:val="single" w:sz="4" w:space="0" w:color="000000"/>
              <w:right w:val="single" w:sz="4" w:space="0" w:color="000000"/>
            </w:tcBorders>
            <w:shd w:val="clear" w:color="auto" w:fill="auto"/>
            <w:noWrap/>
            <w:vAlign w:val="center"/>
            <w:hideMark/>
          </w:tcPr>
          <w:p w14:paraId="6B1E61C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079AB3A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4EB519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05ADB31"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8A7012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9E2F04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0227E05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4ED5D3E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C2E1E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A49787A"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0897974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3A936CA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44BB8DF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6A432EE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E6A2CE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10F24000"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2F9FC3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1F08B9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2CB9CB2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EB3DE5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05650EB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076F1DE"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8DF8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Nissan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primastar</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7D389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VSKF4ABA5UY576271</w:t>
            </w:r>
          </w:p>
        </w:tc>
        <w:tc>
          <w:tcPr>
            <w:tcW w:w="3583" w:type="dxa"/>
            <w:tcBorders>
              <w:top w:val="nil"/>
              <w:left w:val="nil"/>
              <w:bottom w:val="single" w:sz="4" w:space="0" w:color="000000"/>
              <w:right w:val="single" w:sz="4" w:space="0" w:color="000000"/>
            </w:tcBorders>
            <w:shd w:val="clear" w:color="auto" w:fill="auto"/>
            <w:noWrap/>
            <w:vAlign w:val="center"/>
            <w:hideMark/>
          </w:tcPr>
          <w:p w14:paraId="13F0AC8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1318AA2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444DA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43BA7C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E29B93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1B2B46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5FC02D1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6A8E720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75B8F92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A7846C4"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0FA18B3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436771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726FEEF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4B2FC10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20D7CC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E214027"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533FA5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4BC47C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4BD5D9C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6106F9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1F96254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9489E1D"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A701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MITSUBISHI L200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FD8D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MMBJNK7406D017294</w:t>
            </w:r>
          </w:p>
        </w:tc>
        <w:tc>
          <w:tcPr>
            <w:tcW w:w="3583" w:type="dxa"/>
            <w:tcBorders>
              <w:top w:val="nil"/>
              <w:left w:val="nil"/>
              <w:bottom w:val="single" w:sz="4" w:space="0" w:color="000000"/>
              <w:right w:val="single" w:sz="4" w:space="0" w:color="000000"/>
            </w:tcBorders>
            <w:shd w:val="clear" w:color="auto" w:fill="auto"/>
            <w:noWrap/>
            <w:vAlign w:val="center"/>
            <w:hideMark/>
          </w:tcPr>
          <w:p w14:paraId="331B516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3A0DA06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7D0333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51BB4D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1E6AB0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93C2C5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647E0F0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53134EF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6C8EC3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8106797"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12F50C9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5DF10C6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3763F9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6A731C3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D0F1E7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2B69941"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1862D3B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2260CE6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76DA09D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25B9976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5BF28A7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5070E2F"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21F18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MITSUBISHI L200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3CD57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MMBJNK7404D010101</w:t>
            </w:r>
          </w:p>
        </w:tc>
        <w:tc>
          <w:tcPr>
            <w:tcW w:w="3583" w:type="dxa"/>
            <w:tcBorders>
              <w:top w:val="nil"/>
              <w:left w:val="nil"/>
              <w:bottom w:val="single" w:sz="4" w:space="0" w:color="000000"/>
              <w:right w:val="single" w:sz="4" w:space="0" w:color="000000"/>
            </w:tcBorders>
            <w:shd w:val="clear" w:color="auto" w:fill="auto"/>
            <w:noWrap/>
            <w:vAlign w:val="center"/>
            <w:hideMark/>
          </w:tcPr>
          <w:p w14:paraId="47D610E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7A52F2C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5B3901C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5E6A6D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AB7EC7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CF6EDA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8077BB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w:t>
            </w:r>
          </w:p>
        </w:tc>
        <w:tc>
          <w:tcPr>
            <w:tcW w:w="797" w:type="dxa"/>
            <w:tcBorders>
              <w:top w:val="nil"/>
              <w:left w:val="nil"/>
              <w:bottom w:val="single" w:sz="4" w:space="0" w:color="000000"/>
              <w:right w:val="single" w:sz="4" w:space="0" w:color="000000"/>
            </w:tcBorders>
            <w:shd w:val="clear" w:color="auto" w:fill="auto"/>
            <w:noWrap/>
            <w:vAlign w:val="bottom"/>
            <w:hideMark/>
          </w:tcPr>
          <w:p w14:paraId="72217B0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979EF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9D5D2C0"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1C9B8B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noWrap/>
            <w:vAlign w:val="center"/>
            <w:hideMark/>
          </w:tcPr>
          <w:p w14:paraId="16316E3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noWrap/>
            <w:vAlign w:val="center"/>
            <w:hideMark/>
          </w:tcPr>
          <w:p w14:paraId="015E630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фільтр паливний </w:t>
            </w:r>
          </w:p>
        </w:tc>
        <w:tc>
          <w:tcPr>
            <w:tcW w:w="797" w:type="dxa"/>
            <w:tcBorders>
              <w:top w:val="nil"/>
              <w:left w:val="nil"/>
              <w:bottom w:val="single" w:sz="4" w:space="0" w:color="000000"/>
              <w:right w:val="single" w:sz="4" w:space="0" w:color="000000"/>
            </w:tcBorders>
            <w:shd w:val="clear" w:color="auto" w:fill="auto"/>
            <w:noWrap/>
            <w:vAlign w:val="bottom"/>
            <w:hideMark/>
          </w:tcPr>
          <w:p w14:paraId="1D094FE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094BBE7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59DB8C7"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5B02DBD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17B89F3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20C1189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2AD8116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3E203BA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6D6DC52"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C6AA3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OPEL FRONTERA</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7C1C6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WOL06BG763V510411</w:t>
            </w:r>
          </w:p>
        </w:tc>
        <w:tc>
          <w:tcPr>
            <w:tcW w:w="3583" w:type="dxa"/>
            <w:tcBorders>
              <w:top w:val="nil"/>
              <w:left w:val="nil"/>
              <w:bottom w:val="single" w:sz="4" w:space="0" w:color="000000"/>
              <w:right w:val="single" w:sz="4" w:space="0" w:color="000000"/>
            </w:tcBorders>
            <w:shd w:val="clear" w:color="auto" w:fill="auto"/>
            <w:noWrap/>
            <w:vAlign w:val="center"/>
            <w:hideMark/>
          </w:tcPr>
          <w:p w14:paraId="425A65E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комплект зчеплення(</w:t>
            </w:r>
            <w:proofErr w:type="spellStart"/>
            <w:r w:rsidRPr="0099535D">
              <w:rPr>
                <w:rFonts w:ascii="Times New Roman" w:eastAsia="Times New Roman" w:hAnsi="Times New Roman"/>
                <w:color w:val="000000"/>
                <w:sz w:val="18"/>
                <w:szCs w:val="18"/>
              </w:rPr>
              <w:t>корзина,фередо,вижимний</w:t>
            </w:r>
            <w:proofErr w:type="spellEnd"/>
            <w:r w:rsidRPr="0099535D">
              <w:rPr>
                <w:rFonts w:ascii="Times New Roman" w:eastAsia="Times New Roman" w:hAnsi="Times New Roman"/>
                <w:color w:val="000000"/>
                <w:sz w:val="18"/>
                <w:szCs w:val="18"/>
              </w:rPr>
              <w:t>)</w:t>
            </w:r>
          </w:p>
        </w:tc>
        <w:tc>
          <w:tcPr>
            <w:tcW w:w="797" w:type="dxa"/>
            <w:tcBorders>
              <w:top w:val="nil"/>
              <w:left w:val="nil"/>
              <w:bottom w:val="single" w:sz="4" w:space="0" w:color="000000"/>
              <w:right w:val="single" w:sz="4" w:space="0" w:color="000000"/>
            </w:tcBorders>
            <w:shd w:val="clear" w:color="auto" w:fill="auto"/>
            <w:noWrap/>
            <w:vAlign w:val="bottom"/>
            <w:hideMark/>
          </w:tcPr>
          <w:p w14:paraId="2103F12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2F478C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03C087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BCF20E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42F674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noWrap/>
            <w:vAlign w:val="center"/>
            <w:hideMark/>
          </w:tcPr>
          <w:p w14:paraId="199A3C08"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бендикс</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4CFDB09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B6C2E6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17718EA"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5A1CC2A6"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single" w:sz="4" w:space="0" w:color="000000"/>
              <w:right w:val="single" w:sz="4" w:space="0" w:color="000000"/>
            </w:tcBorders>
            <w:shd w:val="clear" w:color="000000" w:fill="FFFF00"/>
            <w:noWrap/>
            <w:vAlign w:val="bottom"/>
            <w:hideMark/>
          </w:tcPr>
          <w:p w14:paraId="1C642DDA"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noWrap/>
            <w:vAlign w:val="center"/>
            <w:hideMark/>
          </w:tcPr>
          <w:p w14:paraId="4A3FCBF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0C81101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4E53D74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3F68799"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373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Iveco</w:t>
            </w:r>
            <w:proofErr w:type="spellEnd"/>
            <w:r w:rsidRPr="0099535D">
              <w:rPr>
                <w:rFonts w:ascii="Times New Roman" w:eastAsia="Times New Roman" w:hAnsi="Times New Roman"/>
                <w:color w:val="000000"/>
                <w:sz w:val="18"/>
                <w:szCs w:val="18"/>
              </w:rPr>
              <w:t xml:space="preserve"> ACM90</w:t>
            </w:r>
          </w:p>
        </w:tc>
        <w:tc>
          <w:tcPr>
            <w:tcW w:w="2976" w:type="dxa"/>
            <w:tcBorders>
              <w:top w:val="nil"/>
              <w:left w:val="nil"/>
              <w:bottom w:val="single" w:sz="4" w:space="0" w:color="000000"/>
              <w:right w:val="single" w:sz="4" w:space="0" w:color="000000"/>
            </w:tcBorders>
            <w:shd w:val="clear" w:color="auto" w:fill="auto"/>
            <w:noWrap/>
            <w:vAlign w:val="center"/>
            <w:hideMark/>
          </w:tcPr>
          <w:p w14:paraId="0C6422E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89B2D5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 (2994057)</w:t>
            </w:r>
          </w:p>
        </w:tc>
        <w:tc>
          <w:tcPr>
            <w:tcW w:w="797" w:type="dxa"/>
            <w:tcBorders>
              <w:top w:val="nil"/>
              <w:left w:val="nil"/>
              <w:bottom w:val="single" w:sz="4" w:space="0" w:color="000000"/>
              <w:right w:val="single" w:sz="4" w:space="0" w:color="000000"/>
            </w:tcBorders>
            <w:shd w:val="clear" w:color="auto" w:fill="auto"/>
            <w:noWrap/>
            <w:vAlign w:val="bottom"/>
            <w:hideMark/>
          </w:tcPr>
          <w:p w14:paraId="74282CE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44EF41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6EB458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3BCB46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39609EC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4AB7A18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1BC166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7B431E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2E61D04"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AD66DD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1F415E6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29CF41D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F1E170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065F7F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B7ECFC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0F3DFF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66E40BC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55A5A81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Стартер</w:t>
            </w:r>
          </w:p>
        </w:tc>
        <w:tc>
          <w:tcPr>
            <w:tcW w:w="797" w:type="dxa"/>
            <w:tcBorders>
              <w:top w:val="nil"/>
              <w:left w:val="nil"/>
              <w:bottom w:val="single" w:sz="4" w:space="0" w:color="000000"/>
              <w:right w:val="single" w:sz="4" w:space="0" w:color="000000"/>
            </w:tcBorders>
            <w:shd w:val="clear" w:color="auto" w:fill="auto"/>
            <w:noWrap/>
            <w:vAlign w:val="bottom"/>
            <w:hideMark/>
          </w:tcPr>
          <w:p w14:paraId="4F2E546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F69737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DB0994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AF6E12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4C29AFA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7643680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Реле поворотів</w:t>
            </w:r>
          </w:p>
        </w:tc>
        <w:tc>
          <w:tcPr>
            <w:tcW w:w="797" w:type="dxa"/>
            <w:tcBorders>
              <w:top w:val="nil"/>
              <w:left w:val="nil"/>
              <w:bottom w:val="single" w:sz="4" w:space="0" w:color="000000"/>
              <w:right w:val="single" w:sz="4" w:space="0" w:color="000000"/>
            </w:tcBorders>
            <w:shd w:val="clear" w:color="auto" w:fill="auto"/>
            <w:noWrap/>
            <w:vAlign w:val="bottom"/>
            <w:hideMark/>
          </w:tcPr>
          <w:p w14:paraId="12FA219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0E78A4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71F65A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AF4868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noWrap/>
            <w:vAlign w:val="center"/>
            <w:hideMark/>
          </w:tcPr>
          <w:p w14:paraId="01D9547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auto" w:fill="auto"/>
            <w:vAlign w:val="center"/>
            <w:hideMark/>
          </w:tcPr>
          <w:p w14:paraId="0989286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Датчик температури двигуну</w:t>
            </w:r>
          </w:p>
        </w:tc>
        <w:tc>
          <w:tcPr>
            <w:tcW w:w="797" w:type="dxa"/>
            <w:tcBorders>
              <w:top w:val="nil"/>
              <w:left w:val="nil"/>
              <w:bottom w:val="single" w:sz="4" w:space="0" w:color="000000"/>
              <w:right w:val="single" w:sz="4" w:space="0" w:color="000000"/>
            </w:tcBorders>
            <w:shd w:val="clear" w:color="auto" w:fill="auto"/>
            <w:noWrap/>
            <w:vAlign w:val="bottom"/>
            <w:hideMark/>
          </w:tcPr>
          <w:p w14:paraId="6DDFB77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A8EE6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8D1A65A"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2A8C1741"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center"/>
            <w:hideMark/>
          </w:tcPr>
          <w:p w14:paraId="5B64F30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4ACD1CC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9D5DD1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5C8F197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2EB4F33"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DE7B1A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Mercedes</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Benz</w:t>
            </w:r>
            <w:proofErr w:type="spellEnd"/>
            <w:r w:rsidRPr="0099535D">
              <w:rPr>
                <w:rFonts w:ascii="Times New Roman" w:eastAsia="Times New Roman" w:hAnsi="Times New Roman"/>
                <w:color w:val="000000"/>
                <w:sz w:val="18"/>
                <w:szCs w:val="18"/>
              </w:rPr>
              <w:t xml:space="preserve"> 814</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96F6F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WDb67401315738979</w:t>
            </w:r>
          </w:p>
        </w:tc>
        <w:tc>
          <w:tcPr>
            <w:tcW w:w="3583" w:type="dxa"/>
            <w:tcBorders>
              <w:top w:val="nil"/>
              <w:left w:val="nil"/>
              <w:bottom w:val="single" w:sz="4" w:space="0" w:color="000000"/>
              <w:right w:val="single" w:sz="4" w:space="0" w:color="000000"/>
            </w:tcBorders>
            <w:shd w:val="clear" w:color="auto" w:fill="auto"/>
            <w:vAlign w:val="center"/>
            <w:hideMark/>
          </w:tcPr>
          <w:p w14:paraId="268D040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AE1218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9D09B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868819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284A4A8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51A895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614B0F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2D4E69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C9E1A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0E15706"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C40855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247AA9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267B91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035AD7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64B46A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73742CD"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4FD43C73"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C1FD541"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0C44F16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BEE17F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081A62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33847FF"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0ABCB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Citroen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Jumpy</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F6974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VF7BBRHZA12683086</w:t>
            </w:r>
          </w:p>
        </w:tc>
        <w:tc>
          <w:tcPr>
            <w:tcW w:w="3583" w:type="dxa"/>
            <w:tcBorders>
              <w:top w:val="nil"/>
              <w:left w:val="nil"/>
              <w:bottom w:val="single" w:sz="4" w:space="0" w:color="000000"/>
              <w:right w:val="single" w:sz="4" w:space="0" w:color="000000"/>
            </w:tcBorders>
            <w:shd w:val="clear" w:color="auto" w:fill="auto"/>
            <w:vAlign w:val="center"/>
            <w:hideMark/>
          </w:tcPr>
          <w:p w14:paraId="3B15DCE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0C9460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490D4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125CA8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12EE2B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EBD7C7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65C110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50738C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11AEDE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A64824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1D7707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10158E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BBC2BB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CE62C9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548F1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CB8D6C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CE6B70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A08948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63805F2"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Стійки</w:t>
            </w:r>
            <w:proofErr w:type="spellEnd"/>
            <w:r w:rsidRPr="0099535D">
              <w:rPr>
                <w:rFonts w:ascii="Times New Roman" w:eastAsia="Times New Roman" w:hAnsi="Times New Roman"/>
                <w:color w:val="000000"/>
                <w:sz w:val="18"/>
                <w:szCs w:val="18"/>
              </w:rPr>
              <w:t xml:space="preserve"> амортизатори передні</w:t>
            </w:r>
          </w:p>
        </w:tc>
        <w:tc>
          <w:tcPr>
            <w:tcW w:w="797" w:type="dxa"/>
            <w:tcBorders>
              <w:top w:val="nil"/>
              <w:left w:val="nil"/>
              <w:bottom w:val="single" w:sz="4" w:space="0" w:color="000000"/>
              <w:right w:val="single" w:sz="4" w:space="0" w:color="000000"/>
            </w:tcBorders>
            <w:shd w:val="clear" w:color="auto" w:fill="auto"/>
            <w:noWrap/>
            <w:vAlign w:val="bottom"/>
            <w:hideMark/>
          </w:tcPr>
          <w:p w14:paraId="6E48E02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CCBAD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682CBC49"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000000" w:fill="FFFF00"/>
            <w:noWrap/>
            <w:vAlign w:val="bottom"/>
            <w:hideMark/>
          </w:tcPr>
          <w:p w14:paraId="4A1575C7"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lastRenderedPageBreak/>
              <w:t> </w:t>
            </w:r>
          </w:p>
        </w:tc>
        <w:tc>
          <w:tcPr>
            <w:tcW w:w="2976" w:type="dxa"/>
            <w:tcBorders>
              <w:top w:val="nil"/>
              <w:left w:val="nil"/>
              <w:bottom w:val="single" w:sz="4" w:space="0" w:color="000000"/>
              <w:right w:val="single" w:sz="4" w:space="0" w:color="000000"/>
            </w:tcBorders>
            <w:shd w:val="clear" w:color="000000" w:fill="FFFF00"/>
            <w:noWrap/>
            <w:vAlign w:val="bottom"/>
            <w:hideMark/>
          </w:tcPr>
          <w:p w14:paraId="34541E13"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1A127D0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5252F28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532FB48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CE0318D"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17402D4A"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Nissan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Navara</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Pickup</w:t>
            </w:r>
            <w:proofErr w:type="spellEnd"/>
          </w:p>
        </w:tc>
        <w:tc>
          <w:tcPr>
            <w:tcW w:w="2976" w:type="dxa"/>
            <w:tcBorders>
              <w:top w:val="nil"/>
              <w:left w:val="nil"/>
              <w:bottom w:val="single" w:sz="4" w:space="0" w:color="000000"/>
              <w:right w:val="single" w:sz="4" w:space="0" w:color="000000"/>
            </w:tcBorders>
            <w:shd w:val="clear" w:color="auto" w:fill="auto"/>
            <w:vAlign w:val="center"/>
            <w:hideMark/>
          </w:tcPr>
          <w:p w14:paraId="141631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VSKCVND40U0146561</w:t>
            </w:r>
          </w:p>
        </w:tc>
        <w:tc>
          <w:tcPr>
            <w:tcW w:w="3583" w:type="dxa"/>
            <w:tcBorders>
              <w:top w:val="nil"/>
              <w:left w:val="nil"/>
              <w:bottom w:val="single" w:sz="4" w:space="0" w:color="000000"/>
              <w:right w:val="single" w:sz="4" w:space="0" w:color="000000"/>
            </w:tcBorders>
            <w:shd w:val="clear" w:color="auto" w:fill="auto"/>
            <w:vAlign w:val="center"/>
            <w:hideMark/>
          </w:tcPr>
          <w:p w14:paraId="327699A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AF1697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A6702B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3</w:t>
            </w:r>
          </w:p>
        </w:tc>
      </w:tr>
      <w:tr w:rsidR="005449C2" w:rsidRPr="0099535D" w14:paraId="50D0D5BB"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0FD9A67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2BD519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JN1CPUD22U0083157</w:t>
            </w:r>
          </w:p>
        </w:tc>
        <w:tc>
          <w:tcPr>
            <w:tcW w:w="3583" w:type="dxa"/>
            <w:tcBorders>
              <w:top w:val="nil"/>
              <w:left w:val="nil"/>
              <w:bottom w:val="single" w:sz="4" w:space="0" w:color="000000"/>
              <w:right w:val="single" w:sz="4" w:space="0" w:color="000000"/>
            </w:tcBorders>
            <w:shd w:val="clear" w:color="auto" w:fill="auto"/>
            <w:vAlign w:val="center"/>
            <w:hideMark/>
          </w:tcPr>
          <w:p w14:paraId="293D226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95E491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1262E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3</w:t>
            </w:r>
          </w:p>
        </w:tc>
      </w:tr>
      <w:tr w:rsidR="005449C2" w:rsidRPr="0099535D" w14:paraId="4EAEB688" w14:textId="77777777" w:rsidTr="0099535D">
        <w:trPr>
          <w:trHeight w:val="255"/>
        </w:trPr>
        <w:tc>
          <w:tcPr>
            <w:tcW w:w="1555" w:type="dxa"/>
            <w:tcBorders>
              <w:top w:val="nil"/>
              <w:left w:val="single" w:sz="4" w:space="0" w:color="000000"/>
              <w:bottom w:val="single" w:sz="4" w:space="0" w:color="000000"/>
              <w:right w:val="single" w:sz="4" w:space="0" w:color="000000"/>
            </w:tcBorders>
            <w:shd w:val="clear" w:color="auto" w:fill="auto"/>
            <w:noWrap/>
            <w:vAlign w:val="center"/>
            <w:hideMark/>
          </w:tcPr>
          <w:p w14:paraId="76A44C9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single" w:sz="4" w:space="0" w:color="000000"/>
              <w:right w:val="single" w:sz="4" w:space="0" w:color="000000"/>
            </w:tcBorders>
            <w:shd w:val="clear" w:color="auto" w:fill="auto"/>
            <w:vAlign w:val="center"/>
            <w:hideMark/>
          </w:tcPr>
          <w:p w14:paraId="181BE92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JN1CPUD22U0809951</w:t>
            </w:r>
          </w:p>
        </w:tc>
        <w:tc>
          <w:tcPr>
            <w:tcW w:w="3583" w:type="dxa"/>
            <w:tcBorders>
              <w:top w:val="nil"/>
              <w:left w:val="nil"/>
              <w:bottom w:val="single" w:sz="4" w:space="0" w:color="000000"/>
              <w:right w:val="single" w:sz="4" w:space="0" w:color="000000"/>
            </w:tcBorders>
            <w:shd w:val="clear" w:color="auto" w:fill="auto"/>
            <w:vAlign w:val="center"/>
            <w:hideMark/>
          </w:tcPr>
          <w:p w14:paraId="01CCF1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E48AF8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581C6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3</w:t>
            </w:r>
          </w:p>
        </w:tc>
      </w:tr>
      <w:tr w:rsidR="0099535D" w:rsidRPr="0099535D" w14:paraId="6A48A183"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center"/>
            <w:hideMark/>
          </w:tcPr>
          <w:p w14:paraId="1F9D4C4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2976" w:type="dxa"/>
            <w:tcBorders>
              <w:top w:val="nil"/>
              <w:left w:val="nil"/>
              <w:bottom w:val="nil"/>
              <w:right w:val="single" w:sz="4" w:space="0" w:color="000000"/>
            </w:tcBorders>
            <w:shd w:val="clear" w:color="000000" w:fill="FFFF00"/>
            <w:vAlign w:val="center"/>
            <w:hideMark/>
          </w:tcPr>
          <w:p w14:paraId="70844DE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1EAE934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2A53FEC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7360F94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603EF5F"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6914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Subaru</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Forester</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4DF4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JF1SF5LJ42G093154</w:t>
            </w:r>
          </w:p>
        </w:tc>
        <w:tc>
          <w:tcPr>
            <w:tcW w:w="3583" w:type="dxa"/>
            <w:tcBorders>
              <w:top w:val="nil"/>
              <w:left w:val="nil"/>
              <w:bottom w:val="single" w:sz="4" w:space="0" w:color="000000"/>
              <w:right w:val="single" w:sz="4" w:space="0" w:color="000000"/>
            </w:tcBorders>
            <w:shd w:val="clear" w:color="auto" w:fill="auto"/>
            <w:vAlign w:val="center"/>
            <w:hideMark/>
          </w:tcPr>
          <w:p w14:paraId="32B32BE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EA8727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F3C43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C917CF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002B59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2FCACB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27B641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2BB9E4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2B2B33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8690BDD"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474474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BE0561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852EF7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0B99CE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1BC4CFE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0A01D84"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0F8FE8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B49EB7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DDC282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Прокладка головки ДВС</w:t>
            </w:r>
          </w:p>
        </w:tc>
        <w:tc>
          <w:tcPr>
            <w:tcW w:w="797" w:type="dxa"/>
            <w:tcBorders>
              <w:top w:val="nil"/>
              <w:left w:val="nil"/>
              <w:bottom w:val="single" w:sz="4" w:space="0" w:color="000000"/>
              <w:right w:val="single" w:sz="4" w:space="0" w:color="000000"/>
            </w:tcBorders>
            <w:shd w:val="clear" w:color="auto" w:fill="auto"/>
            <w:noWrap/>
            <w:vAlign w:val="bottom"/>
            <w:hideMark/>
          </w:tcPr>
          <w:p w14:paraId="71FE134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noWrap/>
            <w:vAlign w:val="center"/>
            <w:hideMark/>
          </w:tcPr>
          <w:p w14:paraId="3B37395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22777D91"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29993968"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single" w:sz="4" w:space="0" w:color="000000"/>
              <w:right w:val="single" w:sz="4" w:space="0" w:color="000000"/>
            </w:tcBorders>
            <w:shd w:val="clear" w:color="000000" w:fill="FFFF00"/>
            <w:noWrap/>
            <w:vAlign w:val="bottom"/>
            <w:hideMark/>
          </w:tcPr>
          <w:p w14:paraId="763C0632"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77C6ADF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1C0BC11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noWrap/>
            <w:vAlign w:val="center"/>
            <w:hideMark/>
          </w:tcPr>
          <w:p w14:paraId="09FBF87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919C17A"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18EE1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Mitsubishi</w:t>
            </w:r>
            <w:proofErr w:type="spellEnd"/>
            <w:r w:rsidRPr="0099535D">
              <w:rPr>
                <w:rFonts w:ascii="Times New Roman" w:eastAsia="Times New Roman" w:hAnsi="Times New Roman"/>
                <w:color w:val="000000"/>
                <w:sz w:val="18"/>
                <w:szCs w:val="18"/>
              </w:rPr>
              <w:t xml:space="preserve"> L200</w:t>
            </w:r>
          </w:p>
        </w:tc>
        <w:tc>
          <w:tcPr>
            <w:tcW w:w="2976" w:type="dxa"/>
            <w:tcBorders>
              <w:top w:val="nil"/>
              <w:left w:val="nil"/>
              <w:bottom w:val="single" w:sz="4" w:space="0" w:color="000000"/>
              <w:right w:val="single" w:sz="4" w:space="0" w:color="000000"/>
            </w:tcBorders>
            <w:shd w:val="clear" w:color="auto" w:fill="auto"/>
            <w:vAlign w:val="center"/>
            <w:hideMark/>
          </w:tcPr>
          <w:p w14:paraId="20725D4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MMBJNK740WD047229</w:t>
            </w:r>
          </w:p>
        </w:tc>
        <w:tc>
          <w:tcPr>
            <w:tcW w:w="3583" w:type="dxa"/>
            <w:tcBorders>
              <w:top w:val="nil"/>
              <w:left w:val="nil"/>
              <w:bottom w:val="single" w:sz="4" w:space="0" w:color="000000"/>
              <w:right w:val="single" w:sz="4" w:space="0" w:color="000000"/>
            </w:tcBorders>
            <w:shd w:val="clear" w:color="auto" w:fill="auto"/>
            <w:vAlign w:val="center"/>
            <w:hideMark/>
          </w:tcPr>
          <w:p w14:paraId="5E70D80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A1CC56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CCE1574"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7</w:t>
            </w:r>
          </w:p>
        </w:tc>
      </w:tr>
      <w:tr w:rsidR="005449C2" w:rsidRPr="0099535D" w14:paraId="6C7A3BB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C206A5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329B8F2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MMBJRKB407D022747</w:t>
            </w:r>
          </w:p>
        </w:tc>
        <w:tc>
          <w:tcPr>
            <w:tcW w:w="3583" w:type="dxa"/>
            <w:tcBorders>
              <w:top w:val="nil"/>
              <w:left w:val="nil"/>
              <w:bottom w:val="single" w:sz="4" w:space="0" w:color="000000"/>
              <w:right w:val="single" w:sz="4" w:space="0" w:color="000000"/>
            </w:tcBorders>
            <w:shd w:val="clear" w:color="auto" w:fill="auto"/>
            <w:vAlign w:val="center"/>
            <w:hideMark/>
          </w:tcPr>
          <w:p w14:paraId="14CF8A0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auto" w:fill="auto"/>
            <w:noWrap/>
            <w:vAlign w:val="bottom"/>
            <w:hideMark/>
          </w:tcPr>
          <w:p w14:paraId="78EF3DF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D28ACC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A0E4BA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851D65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669983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MMBJNK7404D054059</w:t>
            </w:r>
          </w:p>
        </w:tc>
        <w:tc>
          <w:tcPr>
            <w:tcW w:w="3583" w:type="dxa"/>
            <w:tcBorders>
              <w:top w:val="nil"/>
              <w:left w:val="nil"/>
              <w:bottom w:val="single" w:sz="4" w:space="0" w:color="000000"/>
              <w:right w:val="single" w:sz="4" w:space="0" w:color="000000"/>
            </w:tcBorders>
            <w:shd w:val="clear" w:color="auto" w:fill="auto"/>
            <w:vAlign w:val="center"/>
            <w:hideMark/>
          </w:tcPr>
          <w:p w14:paraId="2A53DE0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auto" w:fill="auto"/>
            <w:noWrap/>
            <w:vAlign w:val="bottom"/>
            <w:hideMark/>
          </w:tcPr>
          <w:p w14:paraId="6E79FF9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950565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AEBD5A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179615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8993E5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MMBJNK7401D068802</w:t>
            </w:r>
          </w:p>
        </w:tc>
        <w:tc>
          <w:tcPr>
            <w:tcW w:w="3583" w:type="dxa"/>
            <w:tcBorders>
              <w:top w:val="nil"/>
              <w:left w:val="nil"/>
              <w:bottom w:val="single" w:sz="4" w:space="0" w:color="000000"/>
              <w:right w:val="single" w:sz="4" w:space="0" w:color="000000"/>
            </w:tcBorders>
            <w:shd w:val="clear" w:color="auto" w:fill="auto"/>
            <w:vAlign w:val="center"/>
            <w:hideMark/>
          </w:tcPr>
          <w:p w14:paraId="29FA999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auto" w:fill="auto"/>
            <w:noWrap/>
            <w:vAlign w:val="bottom"/>
            <w:hideMark/>
          </w:tcPr>
          <w:p w14:paraId="0DE29F4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A06335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33814B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46FA9E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7AD6CF8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MMBJNK7405D022466</w:t>
            </w:r>
          </w:p>
        </w:tc>
        <w:tc>
          <w:tcPr>
            <w:tcW w:w="3583" w:type="dxa"/>
            <w:tcBorders>
              <w:top w:val="nil"/>
              <w:left w:val="nil"/>
              <w:bottom w:val="single" w:sz="4" w:space="0" w:color="000000"/>
              <w:right w:val="single" w:sz="4" w:space="0" w:color="000000"/>
            </w:tcBorders>
            <w:shd w:val="clear" w:color="auto" w:fill="auto"/>
            <w:vAlign w:val="center"/>
            <w:hideMark/>
          </w:tcPr>
          <w:p w14:paraId="1DE42D3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auto" w:fill="auto"/>
            <w:noWrap/>
            <w:vAlign w:val="bottom"/>
            <w:hideMark/>
          </w:tcPr>
          <w:p w14:paraId="55A728E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8D8761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E2E2A94"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97FBD0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448445E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MMBJNKB407D153990</w:t>
            </w:r>
          </w:p>
        </w:tc>
        <w:tc>
          <w:tcPr>
            <w:tcW w:w="3583" w:type="dxa"/>
            <w:tcBorders>
              <w:top w:val="nil"/>
              <w:left w:val="nil"/>
              <w:bottom w:val="single" w:sz="4" w:space="0" w:color="000000"/>
              <w:right w:val="single" w:sz="4" w:space="0" w:color="000000"/>
            </w:tcBorders>
            <w:shd w:val="clear" w:color="auto" w:fill="auto"/>
            <w:vAlign w:val="center"/>
            <w:hideMark/>
          </w:tcPr>
          <w:p w14:paraId="217AB93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C21187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CB4C67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7</w:t>
            </w:r>
          </w:p>
        </w:tc>
      </w:tr>
      <w:tr w:rsidR="005449C2" w:rsidRPr="0099535D" w14:paraId="0C7E12F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C2452D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88A211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MMBJRKB407D055446</w:t>
            </w:r>
          </w:p>
        </w:tc>
        <w:tc>
          <w:tcPr>
            <w:tcW w:w="3583" w:type="dxa"/>
            <w:tcBorders>
              <w:top w:val="nil"/>
              <w:left w:val="nil"/>
              <w:bottom w:val="single" w:sz="4" w:space="0" w:color="000000"/>
              <w:right w:val="single" w:sz="4" w:space="0" w:color="000000"/>
            </w:tcBorders>
            <w:shd w:val="clear" w:color="auto" w:fill="auto"/>
            <w:vAlign w:val="center"/>
            <w:hideMark/>
          </w:tcPr>
          <w:p w14:paraId="3623A72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0CF4C9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BB93D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7</w:t>
            </w:r>
          </w:p>
        </w:tc>
      </w:tr>
      <w:tr w:rsidR="0099535D" w:rsidRPr="0099535D" w14:paraId="24375CAF"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5BAB7B74"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vAlign w:val="center"/>
            <w:hideMark/>
          </w:tcPr>
          <w:p w14:paraId="5CAC018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4DC3A9E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65ADC0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46B8378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F38F3DC"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EB7E3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Nissan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Terrano</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5D9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VSKTVUR20U0544025</w:t>
            </w:r>
          </w:p>
        </w:tc>
        <w:tc>
          <w:tcPr>
            <w:tcW w:w="3583" w:type="dxa"/>
            <w:tcBorders>
              <w:top w:val="nil"/>
              <w:left w:val="nil"/>
              <w:bottom w:val="single" w:sz="4" w:space="0" w:color="000000"/>
              <w:right w:val="single" w:sz="4" w:space="0" w:color="000000"/>
            </w:tcBorders>
            <w:shd w:val="clear" w:color="auto" w:fill="auto"/>
            <w:vAlign w:val="center"/>
            <w:hideMark/>
          </w:tcPr>
          <w:p w14:paraId="737C3AF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FF0452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F9A584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4C9198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6EFF98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F44187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26A789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9A06AD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A302A0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524FB3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1E5E2E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B3DB57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9678D5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4A721A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AC2904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1528EB39"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06C6FCAD"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AD81E17"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7007166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5AF309D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38CC6AC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A9BDFA2"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4B38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Mazda</w:t>
            </w:r>
            <w:proofErr w:type="spellEnd"/>
            <w:r w:rsidRPr="0099535D">
              <w:rPr>
                <w:rFonts w:ascii="Times New Roman" w:eastAsia="Times New Roman" w:hAnsi="Times New Roman"/>
                <w:color w:val="000000"/>
                <w:sz w:val="18"/>
                <w:szCs w:val="18"/>
              </w:rPr>
              <w:t xml:space="preserve"> BT-5</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77F3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JMZUN8F120W667752</w:t>
            </w:r>
          </w:p>
        </w:tc>
        <w:tc>
          <w:tcPr>
            <w:tcW w:w="3583" w:type="dxa"/>
            <w:tcBorders>
              <w:top w:val="nil"/>
              <w:left w:val="nil"/>
              <w:bottom w:val="single" w:sz="4" w:space="0" w:color="000000"/>
              <w:right w:val="single" w:sz="4" w:space="0" w:color="000000"/>
            </w:tcBorders>
            <w:shd w:val="clear" w:color="auto" w:fill="auto"/>
            <w:vAlign w:val="center"/>
            <w:hideMark/>
          </w:tcPr>
          <w:p w14:paraId="08D7ED3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EB361F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2C13F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23EE11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8DF3FD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7A1DE5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7DBC6E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569C20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545CF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95D172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14E3D5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1943AD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EA1930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79286B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B46775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504D26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34EF9A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7CB7EF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4D3802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Передні гальмівні колодки</w:t>
            </w:r>
          </w:p>
        </w:tc>
        <w:tc>
          <w:tcPr>
            <w:tcW w:w="797" w:type="dxa"/>
            <w:tcBorders>
              <w:top w:val="nil"/>
              <w:left w:val="nil"/>
              <w:bottom w:val="single" w:sz="4" w:space="0" w:color="000000"/>
              <w:right w:val="single" w:sz="4" w:space="0" w:color="000000"/>
            </w:tcBorders>
            <w:shd w:val="clear" w:color="auto" w:fill="auto"/>
            <w:noWrap/>
            <w:vAlign w:val="bottom"/>
            <w:hideMark/>
          </w:tcPr>
          <w:p w14:paraId="00E86CF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FA9829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E109A29"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350860C2"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D74B3D1"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21231B6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5ADE833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255D0EE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72AF533"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7219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Ford</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Escape</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Maverick</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059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WF0CU04BX1KB69865</w:t>
            </w:r>
          </w:p>
        </w:tc>
        <w:tc>
          <w:tcPr>
            <w:tcW w:w="3583" w:type="dxa"/>
            <w:tcBorders>
              <w:top w:val="nil"/>
              <w:left w:val="nil"/>
              <w:bottom w:val="single" w:sz="4" w:space="0" w:color="000000"/>
              <w:right w:val="single" w:sz="4" w:space="0" w:color="000000"/>
            </w:tcBorders>
            <w:shd w:val="clear" w:color="auto" w:fill="auto"/>
            <w:vAlign w:val="center"/>
            <w:hideMark/>
          </w:tcPr>
          <w:p w14:paraId="100EED1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7A97D8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C4110B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C7DE5C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60D92A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1BEC99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F48419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208ACB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1D6120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673E3F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4E4608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857EA1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FBC666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9B11C1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A8E76E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F1F7DFA"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76FC6997"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4C6BCC47"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5E88948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8B7365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67ABA6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11D3873"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0B4D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Jeep</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Grand</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Cherokee</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62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1J4GWB8451Y522071</w:t>
            </w:r>
          </w:p>
        </w:tc>
        <w:tc>
          <w:tcPr>
            <w:tcW w:w="3583" w:type="dxa"/>
            <w:tcBorders>
              <w:top w:val="nil"/>
              <w:left w:val="nil"/>
              <w:bottom w:val="single" w:sz="4" w:space="0" w:color="000000"/>
              <w:right w:val="single" w:sz="4" w:space="0" w:color="000000"/>
            </w:tcBorders>
            <w:shd w:val="clear" w:color="auto" w:fill="auto"/>
            <w:vAlign w:val="center"/>
            <w:hideMark/>
          </w:tcPr>
          <w:p w14:paraId="1BA49E9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563D6E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23909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B16B984"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90B6FD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6CF543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ADDACA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53535D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55F7B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B34EF3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1D7B14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AB7DC3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A87D60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82B26F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A8353D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0216FAD"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8CB12F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nil"/>
              <w:right w:val="single" w:sz="4" w:space="0" w:color="000000"/>
            </w:tcBorders>
            <w:shd w:val="clear" w:color="000000" w:fill="FFFF00"/>
            <w:noWrap/>
            <w:vAlign w:val="bottom"/>
            <w:hideMark/>
          </w:tcPr>
          <w:p w14:paraId="11A24CDE"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1A6BA5A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2EBF030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70E4446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AEA3C4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DC5F95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A7E7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1J4FJN8M7VL557001</w:t>
            </w:r>
          </w:p>
        </w:tc>
        <w:tc>
          <w:tcPr>
            <w:tcW w:w="3583" w:type="dxa"/>
            <w:tcBorders>
              <w:top w:val="nil"/>
              <w:left w:val="nil"/>
              <w:bottom w:val="single" w:sz="4" w:space="0" w:color="000000"/>
              <w:right w:val="single" w:sz="4" w:space="0" w:color="000000"/>
            </w:tcBorders>
            <w:shd w:val="clear" w:color="auto" w:fill="auto"/>
            <w:vAlign w:val="center"/>
            <w:hideMark/>
          </w:tcPr>
          <w:p w14:paraId="7AD305A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C8DCB9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6C912F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ABDBC0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717CE8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75BF81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E49C11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E82037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CCC0A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85CBEB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BE26B1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832834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4E330C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AD42BE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8A4E1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4B4A1BBF"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190E7B7B"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5BA3EC48"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3AAC74C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0507C77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167CC2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39E2C14"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7501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Hyundai</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Terracan</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87D2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KMHNM81XP6U198565</w:t>
            </w:r>
          </w:p>
        </w:tc>
        <w:tc>
          <w:tcPr>
            <w:tcW w:w="3583" w:type="dxa"/>
            <w:tcBorders>
              <w:top w:val="nil"/>
              <w:left w:val="nil"/>
              <w:bottom w:val="single" w:sz="4" w:space="0" w:color="000000"/>
              <w:right w:val="single" w:sz="4" w:space="0" w:color="000000"/>
            </w:tcBorders>
            <w:shd w:val="clear" w:color="auto" w:fill="auto"/>
            <w:vAlign w:val="center"/>
            <w:hideMark/>
          </w:tcPr>
          <w:p w14:paraId="3596830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Втулка заднього стабілізатора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6A2CB9E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0E45B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0C1588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60DDD7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CF7300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1F921D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Втулка переднього стабілізатора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5D9393D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19B601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ED03C3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46DD92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531B07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E4BE7FA"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Салейнблок</w:t>
            </w:r>
            <w:proofErr w:type="spellEnd"/>
            <w:r w:rsidRPr="0099535D">
              <w:rPr>
                <w:rFonts w:ascii="Times New Roman" w:eastAsia="Times New Roman" w:hAnsi="Times New Roman"/>
                <w:color w:val="000000"/>
                <w:sz w:val="18"/>
                <w:szCs w:val="18"/>
              </w:rPr>
              <w:t xml:space="preserve"> верхнього важеля</w:t>
            </w:r>
          </w:p>
        </w:tc>
        <w:tc>
          <w:tcPr>
            <w:tcW w:w="797" w:type="dxa"/>
            <w:tcBorders>
              <w:top w:val="nil"/>
              <w:left w:val="nil"/>
              <w:bottom w:val="single" w:sz="4" w:space="0" w:color="000000"/>
              <w:right w:val="single" w:sz="4" w:space="0" w:color="000000"/>
            </w:tcBorders>
            <w:shd w:val="clear" w:color="auto" w:fill="auto"/>
            <w:noWrap/>
            <w:vAlign w:val="bottom"/>
            <w:hideMark/>
          </w:tcPr>
          <w:p w14:paraId="310F296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DB333A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1F2EBAE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5A3FC6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F17BCA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CAC874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Шарова опора верхня</w:t>
            </w:r>
          </w:p>
        </w:tc>
        <w:tc>
          <w:tcPr>
            <w:tcW w:w="797" w:type="dxa"/>
            <w:tcBorders>
              <w:top w:val="nil"/>
              <w:left w:val="nil"/>
              <w:bottom w:val="single" w:sz="4" w:space="0" w:color="000000"/>
              <w:right w:val="single" w:sz="4" w:space="0" w:color="000000"/>
            </w:tcBorders>
            <w:shd w:val="clear" w:color="auto" w:fill="auto"/>
            <w:noWrap/>
            <w:vAlign w:val="bottom"/>
            <w:hideMark/>
          </w:tcPr>
          <w:p w14:paraId="31CF06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E2868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D0FB8CC"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EC5541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337A8D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955C3B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Шарова опора нижня</w:t>
            </w:r>
          </w:p>
        </w:tc>
        <w:tc>
          <w:tcPr>
            <w:tcW w:w="797" w:type="dxa"/>
            <w:tcBorders>
              <w:top w:val="nil"/>
              <w:left w:val="nil"/>
              <w:bottom w:val="single" w:sz="4" w:space="0" w:color="000000"/>
              <w:right w:val="single" w:sz="4" w:space="0" w:color="000000"/>
            </w:tcBorders>
            <w:shd w:val="clear" w:color="auto" w:fill="auto"/>
            <w:noWrap/>
            <w:vAlign w:val="bottom"/>
            <w:hideMark/>
          </w:tcPr>
          <w:p w14:paraId="0A42C58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EA0E22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0899D1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F31356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DDAEC0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29E0EE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Маятник с </w:t>
            </w:r>
            <w:proofErr w:type="spellStart"/>
            <w:r w:rsidRPr="0099535D">
              <w:rPr>
                <w:rFonts w:ascii="Times New Roman" w:eastAsia="Times New Roman" w:hAnsi="Times New Roman"/>
                <w:color w:val="000000"/>
                <w:sz w:val="18"/>
                <w:szCs w:val="18"/>
              </w:rPr>
              <w:t>сошкой</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54ADA00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3E057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4D14364A"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6A5D7D02"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F91B256"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3373435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7EB3FF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4702AF8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CC72328"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39ED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LT35</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1251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WV1ZZZ2DZ6H016186</w:t>
            </w:r>
          </w:p>
        </w:tc>
        <w:tc>
          <w:tcPr>
            <w:tcW w:w="3583" w:type="dxa"/>
            <w:tcBorders>
              <w:top w:val="nil"/>
              <w:left w:val="nil"/>
              <w:bottom w:val="single" w:sz="4" w:space="0" w:color="000000"/>
              <w:right w:val="single" w:sz="4" w:space="0" w:color="000000"/>
            </w:tcBorders>
            <w:shd w:val="clear" w:color="auto" w:fill="auto"/>
            <w:vAlign w:val="center"/>
            <w:hideMark/>
          </w:tcPr>
          <w:p w14:paraId="6A181F9E"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Рем.комплект</w:t>
            </w:r>
            <w:proofErr w:type="spellEnd"/>
            <w:r w:rsidRPr="0099535D">
              <w:rPr>
                <w:rFonts w:ascii="Times New Roman" w:eastAsia="Times New Roman" w:hAnsi="Times New Roman"/>
                <w:color w:val="000000"/>
                <w:sz w:val="18"/>
                <w:szCs w:val="18"/>
              </w:rPr>
              <w:t xml:space="preserve"> ГРМ</w:t>
            </w:r>
          </w:p>
        </w:tc>
        <w:tc>
          <w:tcPr>
            <w:tcW w:w="797" w:type="dxa"/>
            <w:tcBorders>
              <w:top w:val="nil"/>
              <w:left w:val="nil"/>
              <w:bottom w:val="single" w:sz="4" w:space="0" w:color="000000"/>
              <w:right w:val="single" w:sz="4" w:space="0" w:color="000000"/>
            </w:tcBorders>
            <w:shd w:val="clear" w:color="auto" w:fill="auto"/>
            <w:noWrap/>
            <w:vAlign w:val="bottom"/>
            <w:hideMark/>
          </w:tcPr>
          <w:p w14:paraId="3A81E8C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4CD231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291AA4D"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E9CA98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B20340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D799D4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Водяний насос (помпа)</w:t>
            </w:r>
          </w:p>
        </w:tc>
        <w:tc>
          <w:tcPr>
            <w:tcW w:w="797" w:type="dxa"/>
            <w:tcBorders>
              <w:top w:val="nil"/>
              <w:left w:val="nil"/>
              <w:bottom w:val="single" w:sz="4" w:space="0" w:color="000000"/>
              <w:right w:val="single" w:sz="4" w:space="0" w:color="000000"/>
            </w:tcBorders>
            <w:shd w:val="clear" w:color="auto" w:fill="auto"/>
            <w:noWrap/>
            <w:vAlign w:val="bottom"/>
            <w:hideMark/>
          </w:tcPr>
          <w:p w14:paraId="2D94973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87A300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5E6C4C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93F2E6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7E4FF5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7255E9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Передній амортизатор</w:t>
            </w:r>
          </w:p>
        </w:tc>
        <w:tc>
          <w:tcPr>
            <w:tcW w:w="797" w:type="dxa"/>
            <w:tcBorders>
              <w:top w:val="nil"/>
              <w:left w:val="nil"/>
              <w:bottom w:val="single" w:sz="4" w:space="0" w:color="000000"/>
              <w:right w:val="single" w:sz="4" w:space="0" w:color="000000"/>
            </w:tcBorders>
            <w:shd w:val="clear" w:color="auto" w:fill="auto"/>
            <w:noWrap/>
            <w:vAlign w:val="bottom"/>
            <w:hideMark/>
          </w:tcPr>
          <w:p w14:paraId="1FAB7FF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1599CF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881522D"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1190B5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8D425A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DB447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Задній амортизатор</w:t>
            </w:r>
          </w:p>
        </w:tc>
        <w:tc>
          <w:tcPr>
            <w:tcW w:w="797" w:type="dxa"/>
            <w:tcBorders>
              <w:top w:val="nil"/>
              <w:left w:val="nil"/>
              <w:bottom w:val="single" w:sz="4" w:space="0" w:color="000000"/>
              <w:right w:val="single" w:sz="4" w:space="0" w:color="000000"/>
            </w:tcBorders>
            <w:shd w:val="clear" w:color="auto" w:fill="auto"/>
            <w:noWrap/>
            <w:vAlign w:val="bottom"/>
            <w:hideMark/>
          </w:tcPr>
          <w:p w14:paraId="781705C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645A2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386FE2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43A6B8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03CECF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C5AC8F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Пильник переднього амортизатора </w:t>
            </w:r>
            <w:proofErr w:type="spellStart"/>
            <w:r w:rsidRPr="0099535D">
              <w:rPr>
                <w:rFonts w:ascii="Times New Roman" w:eastAsia="Times New Roman" w:hAnsi="Times New Roman"/>
                <w:color w:val="000000"/>
                <w:sz w:val="18"/>
                <w:szCs w:val="18"/>
              </w:rPr>
              <w:t>компл</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01DCAFC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A4F694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2A7258F"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0CCFCB9D"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AC300E5"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46060B8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70F4E9F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7EC04F1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C5B261E"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8B0B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Mercedes</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Sprinter</w:t>
            </w:r>
            <w:proofErr w:type="spellEnd"/>
            <w:r w:rsidRPr="0099535D">
              <w:rPr>
                <w:rFonts w:ascii="Times New Roman" w:eastAsia="Times New Roman" w:hAnsi="Times New Roman"/>
                <w:color w:val="000000"/>
                <w:sz w:val="18"/>
                <w:szCs w:val="18"/>
              </w:rPr>
              <w:t xml:space="preserve"> 311</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F7D0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WDB9036632R910394</w:t>
            </w:r>
          </w:p>
        </w:tc>
        <w:tc>
          <w:tcPr>
            <w:tcW w:w="3583" w:type="dxa"/>
            <w:tcBorders>
              <w:top w:val="nil"/>
              <w:left w:val="nil"/>
              <w:bottom w:val="single" w:sz="4" w:space="0" w:color="000000"/>
              <w:right w:val="single" w:sz="4" w:space="0" w:color="000000"/>
            </w:tcBorders>
            <w:shd w:val="clear" w:color="auto" w:fill="auto"/>
            <w:vAlign w:val="center"/>
            <w:hideMark/>
          </w:tcPr>
          <w:p w14:paraId="7FEC194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F92D1A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E8195C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4B9025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FD2234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BA0B84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FCA794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59C3C0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5B826E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B6EED2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89AE98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9FE469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AE731E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27227F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074C9C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153FDCC0"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798DEC87"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54B7E9AF"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2E8CB51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70D11D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7B7366E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29A2B85" w14:textId="77777777" w:rsidTr="0099535D">
        <w:trPr>
          <w:trHeight w:val="33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47F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r w:rsidRPr="0099535D">
              <w:rPr>
                <w:rFonts w:ascii="Times New Roman" w:eastAsia="Times New Roman" w:hAnsi="Times New Roman"/>
                <w:color w:val="000000"/>
                <w:sz w:val="18"/>
                <w:szCs w:val="18"/>
              </w:rPr>
              <w:t xml:space="preserve"> Т4</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9074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WV1ZZZ70ZХH097550 (бензин)</w:t>
            </w:r>
          </w:p>
        </w:tc>
        <w:tc>
          <w:tcPr>
            <w:tcW w:w="3583" w:type="dxa"/>
            <w:tcBorders>
              <w:top w:val="nil"/>
              <w:left w:val="nil"/>
              <w:bottom w:val="single" w:sz="4" w:space="0" w:color="000000"/>
              <w:right w:val="single" w:sz="4" w:space="0" w:color="000000"/>
            </w:tcBorders>
            <w:shd w:val="clear" w:color="auto" w:fill="auto"/>
            <w:vAlign w:val="center"/>
            <w:hideMark/>
          </w:tcPr>
          <w:p w14:paraId="2CE823CD"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Шрус</w:t>
            </w:r>
            <w:proofErr w:type="spellEnd"/>
            <w:r w:rsidRPr="0099535D">
              <w:rPr>
                <w:rFonts w:ascii="Times New Roman" w:eastAsia="Times New Roman" w:hAnsi="Times New Roman"/>
                <w:color w:val="000000"/>
                <w:sz w:val="18"/>
                <w:szCs w:val="18"/>
              </w:rPr>
              <w:t xml:space="preserve"> в зборі (ліва і права сторона)</w:t>
            </w:r>
          </w:p>
        </w:tc>
        <w:tc>
          <w:tcPr>
            <w:tcW w:w="797" w:type="dxa"/>
            <w:tcBorders>
              <w:top w:val="nil"/>
              <w:left w:val="nil"/>
              <w:bottom w:val="single" w:sz="4" w:space="0" w:color="000000"/>
              <w:right w:val="single" w:sz="4" w:space="0" w:color="000000"/>
            </w:tcBorders>
            <w:shd w:val="clear" w:color="auto" w:fill="auto"/>
            <w:noWrap/>
            <w:vAlign w:val="bottom"/>
            <w:hideMark/>
          </w:tcPr>
          <w:p w14:paraId="60B24B7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306AFF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B5C67E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F84400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F99BEB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836285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Кульові опори комплект (ліва і права сторона) низ</w:t>
            </w:r>
          </w:p>
        </w:tc>
        <w:tc>
          <w:tcPr>
            <w:tcW w:w="797" w:type="dxa"/>
            <w:tcBorders>
              <w:top w:val="nil"/>
              <w:left w:val="nil"/>
              <w:bottom w:val="single" w:sz="4" w:space="0" w:color="000000"/>
              <w:right w:val="single" w:sz="4" w:space="0" w:color="000000"/>
            </w:tcBorders>
            <w:shd w:val="clear" w:color="auto" w:fill="auto"/>
            <w:noWrap/>
            <w:vAlign w:val="bottom"/>
            <w:hideMark/>
          </w:tcPr>
          <w:p w14:paraId="40B6F58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5F677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8D8E49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309CA8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9AB61D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ED4D21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Кульові опори комплект (ліва і права сторона) верх</w:t>
            </w:r>
          </w:p>
        </w:tc>
        <w:tc>
          <w:tcPr>
            <w:tcW w:w="797" w:type="dxa"/>
            <w:tcBorders>
              <w:top w:val="nil"/>
              <w:left w:val="nil"/>
              <w:bottom w:val="single" w:sz="4" w:space="0" w:color="000000"/>
              <w:right w:val="single" w:sz="4" w:space="0" w:color="000000"/>
            </w:tcBorders>
            <w:shd w:val="clear" w:color="auto" w:fill="auto"/>
            <w:noWrap/>
            <w:vAlign w:val="bottom"/>
            <w:hideMark/>
          </w:tcPr>
          <w:p w14:paraId="758D830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0E9150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DB7A0F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3C66B6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E12C2C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0C82CC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Рульові наконечники </w:t>
            </w:r>
          </w:p>
        </w:tc>
        <w:tc>
          <w:tcPr>
            <w:tcW w:w="797" w:type="dxa"/>
            <w:tcBorders>
              <w:top w:val="nil"/>
              <w:left w:val="nil"/>
              <w:bottom w:val="single" w:sz="4" w:space="0" w:color="000000"/>
              <w:right w:val="single" w:sz="4" w:space="0" w:color="000000"/>
            </w:tcBorders>
            <w:shd w:val="clear" w:color="auto" w:fill="auto"/>
            <w:noWrap/>
            <w:vAlign w:val="bottom"/>
            <w:hideMark/>
          </w:tcPr>
          <w:p w14:paraId="0A69D2B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8C662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150B19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8A6D2C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2F1458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D063EF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Рульові наконечники </w:t>
            </w:r>
          </w:p>
        </w:tc>
        <w:tc>
          <w:tcPr>
            <w:tcW w:w="797" w:type="dxa"/>
            <w:tcBorders>
              <w:top w:val="nil"/>
              <w:left w:val="nil"/>
              <w:bottom w:val="single" w:sz="4" w:space="0" w:color="000000"/>
              <w:right w:val="single" w:sz="4" w:space="0" w:color="000000"/>
            </w:tcBorders>
            <w:shd w:val="clear" w:color="auto" w:fill="auto"/>
            <w:noWrap/>
            <w:vAlign w:val="bottom"/>
            <w:hideMark/>
          </w:tcPr>
          <w:p w14:paraId="03A95BA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32EB13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105F17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FB9D35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6EC554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390EA3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974FD9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832697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D51CA7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C0D7B9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C4BE28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63EC47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102E3A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6E3D43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16507CC"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5D18B8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2E19DE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4731F5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F868C4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7C025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408557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BE8CF6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D68DE3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B227DE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Передні гальмівні колодки</w:t>
            </w:r>
          </w:p>
        </w:tc>
        <w:tc>
          <w:tcPr>
            <w:tcW w:w="797" w:type="dxa"/>
            <w:tcBorders>
              <w:top w:val="nil"/>
              <w:left w:val="nil"/>
              <w:bottom w:val="single" w:sz="4" w:space="0" w:color="000000"/>
              <w:right w:val="single" w:sz="4" w:space="0" w:color="000000"/>
            </w:tcBorders>
            <w:shd w:val="clear" w:color="auto" w:fill="auto"/>
            <w:noWrap/>
            <w:vAlign w:val="bottom"/>
            <w:hideMark/>
          </w:tcPr>
          <w:p w14:paraId="0544B77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83F6B6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76C5B6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EC28FA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090E4E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WU2ZZZ70ZXH104935</w:t>
            </w:r>
          </w:p>
        </w:tc>
        <w:tc>
          <w:tcPr>
            <w:tcW w:w="3583" w:type="dxa"/>
            <w:tcBorders>
              <w:top w:val="nil"/>
              <w:left w:val="nil"/>
              <w:bottom w:val="single" w:sz="4" w:space="0" w:color="000000"/>
              <w:right w:val="single" w:sz="4" w:space="0" w:color="000000"/>
            </w:tcBorders>
            <w:shd w:val="clear" w:color="auto" w:fill="auto"/>
            <w:vAlign w:val="center"/>
            <w:hideMark/>
          </w:tcPr>
          <w:p w14:paraId="04F35F1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7944FD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FC804C8"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48BEFA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2FB43B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62111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WV1ZZZ70ZYH063819</w:t>
            </w:r>
          </w:p>
        </w:tc>
        <w:tc>
          <w:tcPr>
            <w:tcW w:w="3583" w:type="dxa"/>
            <w:tcBorders>
              <w:top w:val="nil"/>
              <w:left w:val="nil"/>
              <w:bottom w:val="single" w:sz="4" w:space="0" w:color="000000"/>
              <w:right w:val="single" w:sz="4" w:space="0" w:color="000000"/>
            </w:tcBorders>
            <w:shd w:val="clear" w:color="auto" w:fill="auto"/>
            <w:vAlign w:val="center"/>
            <w:hideMark/>
          </w:tcPr>
          <w:p w14:paraId="09363CA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0C1AD6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12647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0139D41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774F81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D5DC75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1B6528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A88650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D99680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07F9C4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28ABC6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F6A251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61DC3C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EEB7D8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B3CA4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700F13F4"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6A9AA768"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single" w:sz="4" w:space="0" w:color="000000"/>
              <w:right w:val="single" w:sz="4" w:space="0" w:color="000000"/>
            </w:tcBorders>
            <w:shd w:val="clear" w:color="000000" w:fill="FFFF00"/>
            <w:noWrap/>
            <w:vAlign w:val="bottom"/>
            <w:hideMark/>
          </w:tcPr>
          <w:p w14:paraId="4A151E5E"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273AD0F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166F854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4F57A2D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6FF855B"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D6F8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r w:rsidRPr="0099535D">
              <w:rPr>
                <w:rFonts w:ascii="Times New Roman" w:eastAsia="Times New Roman" w:hAnsi="Times New Roman"/>
                <w:color w:val="000000"/>
                <w:sz w:val="18"/>
                <w:szCs w:val="18"/>
              </w:rPr>
              <w:t xml:space="preserve"> Т5</w:t>
            </w:r>
          </w:p>
        </w:tc>
        <w:tc>
          <w:tcPr>
            <w:tcW w:w="2976" w:type="dxa"/>
            <w:tcBorders>
              <w:top w:val="nil"/>
              <w:left w:val="nil"/>
              <w:bottom w:val="single" w:sz="4" w:space="0" w:color="000000"/>
              <w:right w:val="single" w:sz="4" w:space="0" w:color="000000"/>
            </w:tcBorders>
            <w:shd w:val="clear" w:color="auto" w:fill="auto"/>
            <w:vAlign w:val="center"/>
            <w:hideMark/>
          </w:tcPr>
          <w:p w14:paraId="202C597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WV2ZZZ7HZ6H132561</w:t>
            </w:r>
          </w:p>
        </w:tc>
        <w:tc>
          <w:tcPr>
            <w:tcW w:w="3583" w:type="dxa"/>
            <w:tcBorders>
              <w:top w:val="nil"/>
              <w:left w:val="nil"/>
              <w:bottom w:val="single" w:sz="4" w:space="0" w:color="000000"/>
              <w:right w:val="single" w:sz="4" w:space="0" w:color="000000"/>
            </w:tcBorders>
            <w:shd w:val="clear" w:color="auto" w:fill="auto"/>
            <w:vAlign w:val="center"/>
            <w:hideMark/>
          </w:tcPr>
          <w:p w14:paraId="6072339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8328C5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63DAC15" w14:textId="77777777" w:rsidR="005449C2" w:rsidRPr="0099535D" w:rsidRDefault="005449C2" w:rsidP="00B00DAC">
            <w:pPr>
              <w:spacing w:after="0" w:line="240" w:lineRule="auto"/>
              <w:jc w:val="right"/>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0E6EFB8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3ABEB3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256AAFA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WV2ZZZ7HZ4X003433</w:t>
            </w:r>
          </w:p>
        </w:tc>
        <w:tc>
          <w:tcPr>
            <w:tcW w:w="3583" w:type="dxa"/>
            <w:tcBorders>
              <w:top w:val="nil"/>
              <w:left w:val="nil"/>
              <w:bottom w:val="single" w:sz="4" w:space="0" w:color="000000"/>
              <w:right w:val="single" w:sz="4" w:space="0" w:color="000000"/>
            </w:tcBorders>
            <w:shd w:val="clear" w:color="auto" w:fill="auto"/>
            <w:vAlign w:val="center"/>
            <w:hideMark/>
          </w:tcPr>
          <w:p w14:paraId="08E1BFC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787503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D1E4CA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13B68CF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2B5579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tcBorders>
              <w:top w:val="nil"/>
              <w:left w:val="nil"/>
              <w:bottom w:val="single" w:sz="4" w:space="0" w:color="000000"/>
              <w:right w:val="single" w:sz="4" w:space="0" w:color="000000"/>
            </w:tcBorders>
            <w:shd w:val="clear" w:color="auto" w:fill="auto"/>
            <w:vAlign w:val="center"/>
            <w:hideMark/>
          </w:tcPr>
          <w:p w14:paraId="11EF2A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WV2ZZZ7HZ6Н055986</w:t>
            </w:r>
          </w:p>
        </w:tc>
        <w:tc>
          <w:tcPr>
            <w:tcW w:w="3583" w:type="dxa"/>
            <w:tcBorders>
              <w:top w:val="nil"/>
              <w:left w:val="nil"/>
              <w:bottom w:val="single" w:sz="4" w:space="0" w:color="000000"/>
              <w:right w:val="single" w:sz="4" w:space="0" w:color="000000"/>
            </w:tcBorders>
            <w:shd w:val="clear" w:color="auto" w:fill="auto"/>
            <w:vAlign w:val="center"/>
            <w:hideMark/>
          </w:tcPr>
          <w:p w14:paraId="1F4BE0F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D02093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227961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99535D" w:rsidRPr="0099535D" w14:paraId="40813890"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5D4981B7"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vAlign w:val="center"/>
            <w:hideMark/>
          </w:tcPr>
          <w:p w14:paraId="680241F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39A97D9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642FF8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43521F2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4C3D0FB"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3C4A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Suzuki</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Vitara</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C1A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JSAETD31V00203922</w:t>
            </w:r>
          </w:p>
        </w:tc>
        <w:tc>
          <w:tcPr>
            <w:tcW w:w="3583" w:type="dxa"/>
            <w:tcBorders>
              <w:top w:val="nil"/>
              <w:left w:val="nil"/>
              <w:bottom w:val="single" w:sz="4" w:space="0" w:color="000000"/>
              <w:right w:val="single" w:sz="4" w:space="0" w:color="000000"/>
            </w:tcBorders>
            <w:shd w:val="clear" w:color="auto" w:fill="auto"/>
            <w:vAlign w:val="center"/>
            <w:hideMark/>
          </w:tcPr>
          <w:p w14:paraId="420EA6A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71D4E4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A51F22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10791B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7350EF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98BF52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94856F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73E443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ACBA1B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185253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A6E081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A389EA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92AB60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696B43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E8D65B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71BF3CC9"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6BF12D68"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E67CFBE"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0F996CB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0BEB6C6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61AAD5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4F36138"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BD72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Mercedes-Benz</w:t>
            </w:r>
            <w:proofErr w:type="spellEnd"/>
            <w:r w:rsidRPr="0099535D">
              <w:rPr>
                <w:rFonts w:ascii="Times New Roman" w:eastAsia="Times New Roman" w:hAnsi="Times New Roman"/>
                <w:color w:val="000000"/>
                <w:sz w:val="18"/>
                <w:szCs w:val="18"/>
              </w:rPr>
              <w:t xml:space="preserve"> 308D</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95E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WDB9036121R303112</w:t>
            </w:r>
          </w:p>
        </w:tc>
        <w:tc>
          <w:tcPr>
            <w:tcW w:w="3583" w:type="dxa"/>
            <w:tcBorders>
              <w:top w:val="nil"/>
              <w:left w:val="nil"/>
              <w:bottom w:val="single" w:sz="4" w:space="0" w:color="000000"/>
              <w:right w:val="single" w:sz="4" w:space="0" w:color="000000"/>
            </w:tcBorders>
            <w:shd w:val="clear" w:color="auto" w:fill="auto"/>
            <w:vAlign w:val="center"/>
            <w:hideMark/>
          </w:tcPr>
          <w:p w14:paraId="0B2C56C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F0ACF4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CBE208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A56B59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7E56A5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72CC8D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C21E66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B8FDDE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9407F0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954C5F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B805D1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67FCD9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FFDEC8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B688B8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4BD9D9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F15DCF3"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243B491B"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1706961"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2087562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0301CF1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7771AD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62A3101"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A3E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Renault</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Master</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6E8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VF1FDCUM632835925</w:t>
            </w:r>
          </w:p>
        </w:tc>
        <w:tc>
          <w:tcPr>
            <w:tcW w:w="3583" w:type="dxa"/>
            <w:tcBorders>
              <w:top w:val="nil"/>
              <w:left w:val="nil"/>
              <w:bottom w:val="single" w:sz="4" w:space="0" w:color="000000"/>
              <w:right w:val="single" w:sz="4" w:space="0" w:color="000000"/>
            </w:tcBorders>
            <w:shd w:val="clear" w:color="auto" w:fill="auto"/>
            <w:vAlign w:val="center"/>
            <w:hideMark/>
          </w:tcPr>
          <w:p w14:paraId="12BF11A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71522B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0E1814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491FBF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BA6B88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601B94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B2CE4E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45565A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B29904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A456C4C"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F7C27B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90B9FE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E01F1E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BAAF3D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859DB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0B61D74F"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04589A6C"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5628C98B"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75C8CF0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3BC4C1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59BEE4F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A787D93"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987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Opel</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Frontera</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DD70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W0L06B1VFXV610045</w:t>
            </w:r>
          </w:p>
        </w:tc>
        <w:tc>
          <w:tcPr>
            <w:tcW w:w="3583" w:type="dxa"/>
            <w:tcBorders>
              <w:top w:val="nil"/>
              <w:left w:val="nil"/>
              <w:bottom w:val="single" w:sz="4" w:space="0" w:color="000000"/>
              <w:right w:val="single" w:sz="4" w:space="0" w:color="000000"/>
            </w:tcBorders>
            <w:shd w:val="clear" w:color="auto" w:fill="auto"/>
            <w:vAlign w:val="center"/>
            <w:hideMark/>
          </w:tcPr>
          <w:p w14:paraId="55CE24C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0665B0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1BE3EB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80AB9F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B761F6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D9EC82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F72041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413EAD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B24A6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99256F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E8E2FD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FCD705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75CA14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7A35C6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11BFBA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98E3F4B"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1E200486"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4D5A4FA3"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1CADFA9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5972DBD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26691D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DA654D7"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EF9B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Isuzu</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Rodeo</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E905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MPATFS77H5H583061</w:t>
            </w:r>
          </w:p>
        </w:tc>
        <w:tc>
          <w:tcPr>
            <w:tcW w:w="3583" w:type="dxa"/>
            <w:tcBorders>
              <w:top w:val="nil"/>
              <w:left w:val="nil"/>
              <w:bottom w:val="single" w:sz="4" w:space="0" w:color="000000"/>
              <w:right w:val="single" w:sz="4" w:space="0" w:color="000000"/>
            </w:tcBorders>
            <w:shd w:val="clear" w:color="auto" w:fill="auto"/>
            <w:vAlign w:val="center"/>
            <w:hideMark/>
          </w:tcPr>
          <w:p w14:paraId="42D314B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6CDBD0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DD91F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CDB63F1"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111939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A591A9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75E1F4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0E2830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CCA02D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A3DD6C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796082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1C4179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AC9B7A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797333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E93E17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4681219"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2165080E"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3BF2B550"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692288B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CE2C4D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52A6647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841E423"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B3B2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LT28</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7FFA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WV2ZZZ21ZRH009272</w:t>
            </w:r>
          </w:p>
        </w:tc>
        <w:tc>
          <w:tcPr>
            <w:tcW w:w="3583" w:type="dxa"/>
            <w:tcBorders>
              <w:top w:val="nil"/>
              <w:left w:val="nil"/>
              <w:bottom w:val="single" w:sz="4" w:space="0" w:color="000000"/>
              <w:right w:val="single" w:sz="4" w:space="0" w:color="000000"/>
            </w:tcBorders>
            <w:shd w:val="clear" w:color="auto" w:fill="auto"/>
            <w:vAlign w:val="center"/>
            <w:hideMark/>
          </w:tcPr>
          <w:p w14:paraId="77C6CED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0FA7BB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46881A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556813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2DA0D1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2345D3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DE882C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BEE2C4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B24FEF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C4F629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2A8880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6784FD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09B9AE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C92B22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2C8CC3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9DE15A8"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3C858044"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6896799B"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6FC4256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52DB77B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488CBA9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7272875"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1A4B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KIA </w:t>
            </w:r>
            <w:proofErr w:type="spellStart"/>
            <w:r w:rsidRPr="0099535D">
              <w:rPr>
                <w:rFonts w:ascii="Times New Roman" w:eastAsia="Times New Roman" w:hAnsi="Times New Roman"/>
                <w:color w:val="000000"/>
                <w:sz w:val="18"/>
                <w:szCs w:val="18"/>
              </w:rPr>
              <w:t>Sorento</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92D1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KNEJC521545325384</w:t>
            </w:r>
          </w:p>
        </w:tc>
        <w:tc>
          <w:tcPr>
            <w:tcW w:w="3583" w:type="dxa"/>
            <w:tcBorders>
              <w:top w:val="nil"/>
              <w:left w:val="nil"/>
              <w:bottom w:val="single" w:sz="4" w:space="0" w:color="000000"/>
              <w:right w:val="single" w:sz="4" w:space="0" w:color="000000"/>
            </w:tcBorders>
            <w:shd w:val="clear" w:color="auto" w:fill="auto"/>
            <w:vAlign w:val="center"/>
            <w:hideMark/>
          </w:tcPr>
          <w:p w14:paraId="2E549E8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F53927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425BF4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C289C6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447F66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7C4CED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43F1C5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42FFFF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07B7AF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1736E5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D0543B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E034F3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003EB4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1667A0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36554D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5FF2B8B"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545D54C7"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B8A2738"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1E0F496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B80389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1107742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D52EF0C"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6629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ZX </w:t>
            </w:r>
            <w:proofErr w:type="spellStart"/>
            <w:r w:rsidRPr="0099535D">
              <w:rPr>
                <w:rFonts w:ascii="Times New Roman" w:eastAsia="Times New Roman" w:hAnsi="Times New Roman"/>
                <w:color w:val="000000"/>
                <w:sz w:val="18"/>
                <w:szCs w:val="18"/>
              </w:rPr>
              <w:t>Auto</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Admiral</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093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LTA6GH3B461001593</w:t>
            </w:r>
          </w:p>
        </w:tc>
        <w:tc>
          <w:tcPr>
            <w:tcW w:w="3583" w:type="dxa"/>
            <w:tcBorders>
              <w:top w:val="nil"/>
              <w:left w:val="nil"/>
              <w:bottom w:val="single" w:sz="4" w:space="0" w:color="000000"/>
              <w:right w:val="single" w:sz="4" w:space="0" w:color="000000"/>
            </w:tcBorders>
            <w:shd w:val="clear" w:color="auto" w:fill="auto"/>
            <w:vAlign w:val="center"/>
            <w:hideMark/>
          </w:tcPr>
          <w:p w14:paraId="5FD73C5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F32E7D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EF5F8B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0C2607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1A9A18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3A5E5B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E69C60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ADF487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2EB1CF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86FC12C"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BFB3B9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02A5E4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46FDA1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20F118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71F57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A711867"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2252B138"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59656AF6"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22C5535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071BAAC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4B73F45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2B9C5168"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1F1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Fiat</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Ducato</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40D6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ZFA25000001783444</w:t>
            </w:r>
          </w:p>
        </w:tc>
        <w:tc>
          <w:tcPr>
            <w:tcW w:w="3583" w:type="dxa"/>
            <w:tcBorders>
              <w:top w:val="nil"/>
              <w:left w:val="nil"/>
              <w:bottom w:val="single" w:sz="4" w:space="0" w:color="000000"/>
              <w:right w:val="single" w:sz="4" w:space="0" w:color="000000"/>
            </w:tcBorders>
            <w:shd w:val="clear" w:color="auto" w:fill="auto"/>
            <w:vAlign w:val="center"/>
            <w:hideMark/>
          </w:tcPr>
          <w:p w14:paraId="0F63A45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7CA3F8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9707DF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827931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6EBC7D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E5F554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A5694F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69EFA8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BFE5C4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063591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143D91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2EB1B9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08F704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9D486D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9453DD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230554EF"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2E5DD9D7"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617AEB24"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439B9C5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3C9B4C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2C2859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232124F"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81DC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Renault</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Trafic</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3E8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VF12FL10352949183</w:t>
            </w:r>
          </w:p>
        </w:tc>
        <w:tc>
          <w:tcPr>
            <w:tcW w:w="3583" w:type="dxa"/>
            <w:tcBorders>
              <w:top w:val="nil"/>
              <w:left w:val="nil"/>
              <w:bottom w:val="single" w:sz="4" w:space="0" w:color="000000"/>
              <w:right w:val="single" w:sz="4" w:space="0" w:color="000000"/>
            </w:tcBorders>
            <w:shd w:val="clear" w:color="auto" w:fill="auto"/>
            <w:vAlign w:val="center"/>
            <w:hideMark/>
          </w:tcPr>
          <w:p w14:paraId="6CB7A0F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BA6774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C3B838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CD5CE3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5F53DF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C57CBD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F346C3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92799B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F4032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56D6DF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15520E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9DCCAD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65E4A1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A4C04E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16407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50A03F5"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12210E01"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922EB59"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6BAB648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293CC63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1B8E16B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94F8F94"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69E8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Hyundai</w:t>
            </w:r>
            <w:proofErr w:type="spellEnd"/>
            <w:r w:rsidRPr="0099535D">
              <w:rPr>
                <w:rFonts w:ascii="Times New Roman" w:eastAsia="Times New Roman" w:hAnsi="Times New Roman"/>
                <w:color w:val="000000"/>
                <w:sz w:val="18"/>
                <w:szCs w:val="18"/>
              </w:rPr>
              <w:t xml:space="preserve"> H1</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D6B2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KMHWH81JP8U044873</w:t>
            </w:r>
          </w:p>
        </w:tc>
        <w:tc>
          <w:tcPr>
            <w:tcW w:w="3583" w:type="dxa"/>
            <w:tcBorders>
              <w:top w:val="nil"/>
              <w:left w:val="nil"/>
              <w:bottom w:val="single" w:sz="4" w:space="0" w:color="000000"/>
              <w:right w:val="single" w:sz="4" w:space="0" w:color="000000"/>
            </w:tcBorders>
            <w:shd w:val="clear" w:color="auto" w:fill="auto"/>
            <w:vAlign w:val="center"/>
            <w:hideMark/>
          </w:tcPr>
          <w:p w14:paraId="7B45830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34C069A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4A2EC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2863A3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C43D93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1EFD7A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931445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02177E3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A510DA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5744FE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274C38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47CC5D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1BF8A3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5C27808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279CB2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632CACA7"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1A2ACACE"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lastRenderedPageBreak/>
              <w:t> </w:t>
            </w:r>
          </w:p>
        </w:tc>
        <w:tc>
          <w:tcPr>
            <w:tcW w:w="2976" w:type="dxa"/>
            <w:tcBorders>
              <w:top w:val="nil"/>
              <w:left w:val="nil"/>
              <w:bottom w:val="nil"/>
              <w:right w:val="single" w:sz="4" w:space="0" w:color="000000"/>
            </w:tcBorders>
            <w:shd w:val="clear" w:color="000000" w:fill="FFFF00"/>
            <w:noWrap/>
            <w:vAlign w:val="bottom"/>
            <w:hideMark/>
          </w:tcPr>
          <w:p w14:paraId="76B311E8"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4EC2DFA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250AD29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2B3D212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E08AAE0"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86F5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Opel-Vauxhall</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Vivaro</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3387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W0LF7BHB67V627295</w:t>
            </w:r>
          </w:p>
        </w:tc>
        <w:tc>
          <w:tcPr>
            <w:tcW w:w="3583" w:type="dxa"/>
            <w:tcBorders>
              <w:top w:val="nil"/>
              <w:left w:val="nil"/>
              <w:bottom w:val="single" w:sz="4" w:space="0" w:color="000000"/>
              <w:right w:val="single" w:sz="4" w:space="0" w:color="000000"/>
            </w:tcBorders>
            <w:shd w:val="clear" w:color="auto" w:fill="auto"/>
            <w:vAlign w:val="center"/>
            <w:hideMark/>
          </w:tcPr>
          <w:p w14:paraId="6198FB8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4F53D0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F334C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81942B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D9017B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BEA6DC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B81F18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431B0B5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F8F50B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E78C36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C21619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7A9A20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1BA3EB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104A73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A90577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A22A3E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9EC34F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5B96BB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566CA0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салону</w:t>
            </w:r>
          </w:p>
        </w:tc>
        <w:tc>
          <w:tcPr>
            <w:tcW w:w="797" w:type="dxa"/>
            <w:tcBorders>
              <w:top w:val="nil"/>
              <w:left w:val="nil"/>
              <w:bottom w:val="single" w:sz="4" w:space="0" w:color="000000"/>
              <w:right w:val="single" w:sz="4" w:space="0" w:color="000000"/>
            </w:tcBorders>
            <w:shd w:val="clear" w:color="auto" w:fill="auto"/>
            <w:noWrap/>
            <w:vAlign w:val="bottom"/>
            <w:hideMark/>
          </w:tcPr>
          <w:p w14:paraId="4360B03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F548FE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3327607B"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3DF5E9D9"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E18EE05"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3D6FF48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0B04E08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5526235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2D0FF80"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D234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Daewoo</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Musso</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F37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KPTE0B1DSYP169278</w:t>
            </w:r>
          </w:p>
        </w:tc>
        <w:tc>
          <w:tcPr>
            <w:tcW w:w="3583" w:type="dxa"/>
            <w:tcBorders>
              <w:top w:val="nil"/>
              <w:left w:val="nil"/>
              <w:bottom w:val="single" w:sz="4" w:space="0" w:color="000000"/>
              <w:right w:val="single" w:sz="4" w:space="0" w:color="000000"/>
            </w:tcBorders>
            <w:shd w:val="clear" w:color="auto" w:fill="auto"/>
            <w:vAlign w:val="center"/>
            <w:hideMark/>
          </w:tcPr>
          <w:p w14:paraId="2F6D57B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Масляний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10CBC81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4C84A2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554AD3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6E6A2C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900490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AFE27A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Паливний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6343D52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C5649A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4A6E5C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C85E22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741135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68E993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Повітряний фільтр</w:t>
            </w:r>
          </w:p>
        </w:tc>
        <w:tc>
          <w:tcPr>
            <w:tcW w:w="797" w:type="dxa"/>
            <w:tcBorders>
              <w:top w:val="nil"/>
              <w:left w:val="nil"/>
              <w:bottom w:val="single" w:sz="4" w:space="0" w:color="000000"/>
              <w:right w:val="single" w:sz="4" w:space="0" w:color="000000"/>
            </w:tcBorders>
            <w:shd w:val="clear" w:color="auto" w:fill="auto"/>
            <w:noWrap/>
            <w:vAlign w:val="bottom"/>
            <w:hideMark/>
          </w:tcPr>
          <w:p w14:paraId="279797F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DAD83D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15D65B55"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11C90EA2"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69431771"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4DE74BE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3D57AE7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67CBF08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B92C0DF"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A96E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Nissan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Navara</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FB2F2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VSKCVND40U0298350</w:t>
            </w:r>
          </w:p>
        </w:tc>
        <w:tc>
          <w:tcPr>
            <w:tcW w:w="3583" w:type="dxa"/>
            <w:tcBorders>
              <w:top w:val="nil"/>
              <w:left w:val="nil"/>
              <w:bottom w:val="single" w:sz="4" w:space="0" w:color="000000"/>
              <w:right w:val="single" w:sz="4" w:space="0" w:color="000000"/>
            </w:tcBorders>
            <w:shd w:val="clear" w:color="auto" w:fill="auto"/>
            <w:vAlign w:val="center"/>
            <w:hideMark/>
          </w:tcPr>
          <w:p w14:paraId="274B9BF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Права рульова тяга</w:t>
            </w:r>
          </w:p>
        </w:tc>
        <w:tc>
          <w:tcPr>
            <w:tcW w:w="797" w:type="dxa"/>
            <w:tcBorders>
              <w:top w:val="nil"/>
              <w:left w:val="nil"/>
              <w:bottom w:val="single" w:sz="4" w:space="0" w:color="000000"/>
              <w:right w:val="single" w:sz="4" w:space="0" w:color="000000"/>
            </w:tcBorders>
            <w:shd w:val="clear" w:color="auto" w:fill="auto"/>
            <w:noWrap/>
            <w:vAlign w:val="bottom"/>
            <w:hideMark/>
          </w:tcPr>
          <w:p w14:paraId="1AAC300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ABC0ED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1E8152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7FE18A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A03CEC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F21610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Задня хрестовина переднього кардана</w:t>
            </w:r>
          </w:p>
        </w:tc>
        <w:tc>
          <w:tcPr>
            <w:tcW w:w="797" w:type="dxa"/>
            <w:tcBorders>
              <w:top w:val="nil"/>
              <w:left w:val="nil"/>
              <w:bottom w:val="single" w:sz="4" w:space="0" w:color="000000"/>
              <w:right w:val="single" w:sz="4" w:space="0" w:color="000000"/>
            </w:tcBorders>
            <w:shd w:val="clear" w:color="auto" w:fill="auto"/>
            <w:noWrap/>
            <w:vAlign w:val="bottom"/>
            <w:hideMark/>
          </w:tcPr>
          <w:p w14:paraId="3E94C36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C1A241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9FD322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F8017A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018ABD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D849A2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Пильник </w:t>
            </w:r>
            <w:proofErr w:type="spellStart"/>
            <w:r w:rsidRPr="0099535D">
              <w:rPr>
                <w:rFonts w:ascii="Times New Roman" w:eastAsia="Times New Roman" w:hAnsi="Times New Roman"/>
                <w:color w:val="000000"/>
                <w:sz w:val="18"/>
                <w:szCs w:val="18"/>
              </w:rPr>
              <w:t>шруса</w:t>
            </w:r>
            <w:proofErr w:type="spellEnd"/>
            <w:r w:rsidRPr="0099535D">
              <w:rPr>
                <w:rFonts w:ascii="Times New Roman" w:eastAsia="Times New Roman" w:hAnsi="Times New Roman"/>
                <w:color w:val="000000"/>
                <w:sz w:val="18"/>
                <w:szCs w:val="18"/>
              </w:rPr>
              <w:t xml:space="preserve"> лівий внутрішній +(змазка і хомут)</w:t>
            </w:r>
          </w:p>
        </w:tc>
        <w:tc>
          <w:tcPr>
            <w:tcW w:w="797" w:type="dxa"/>
            <w:tcBorders>
              <w:top w:val="nil"/>
              <w:left w:val="nil"/>
              <w:bottom w:val="single" w:sz="4" w:space="0" w:color="000000"/>
              <w:right w:val="single" w:sz="4" w:space="0" w:color="000000"/>
            </w:tcBorders>
            <w:shd w:val="clear" w:color="auto" w:fill="auto"/>
            <w:noWrap/>
            <w:vAlign w:val="bottom"/>
            <w:hideMark/>
          </w:tcPr>
          <w:p w14:paraId="631C09D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5B348D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4F0E7109"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5178B1F1"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E4F4CDC"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6344536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F3FD10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5E43187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4B42DF3"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133E0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Isuzu</w:t>
            </w:r>
            <w:proofErr w:type="spellEnd"/>
            <w:r w:rsidRPr="0099535D">
              <w:rPr>
                <w:rFonts w:ascii="Times New Roman" w:eastAsia="Times New Roman" w:hAnsi="Times New Roman"/>
                <w:color w:val="000000"/>
                <w:sz w:val="18"/>
                <w:szCs w:val="18"/>
              </w:rPr>
              <w:t xml:space="preserve"> D-</w:t>
            </w:r>
            <w:proofErr w:type="spellStart"/>
            <w:r w:rsidRPr="0099535D">
              <w:rPr>
                <w:rFonts w:ascii="Times New Roman" w:eastAsia="Times New Roman" w:hAnsi="Times New Roman"/>
                <w:color w:val="000000"/>
                <w:sz w:val="18"/>
                <w:szCs w:val="18"/>
              </w:rPr>
              <w:t>Max</w:t>
            </w:r>
            <w:proofErr w:type="spellEnd"/>
            <w:r w:rsidRPr="0099535D">
              <w:rPr>
                <w:rFonts w:ascii="Times New Roman" w:eastAsia="Times New Roman" w:hAnsi="Times New Roman"/>
                <w:color w:val="000000"/>
                <w:sz w:val="18"/>
                <w:szCs w:val="18"/>
              </w:rPr>
              <w:t xml:space="preserve">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EC7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MPATFS85H7H565782          </w:t>
            </w:r>
          </w:p>
        </w:tc>
        <w:tc>
          <w:tcPr>
            <w:tcW w:w="3583" w:type="dxa"/>
            <w:tcBorders>
              <w:top w:val="nil"/>
              <w:left w:val="nil"/>
              <w:bottom w:val="single" w:sz="4" w:space="0" w:color="000000"/>
              <w:right w:val="single" w:sz="4" w:space="0" w:color="000000"/>
            </w:tcBorders>
            <w:shd w:val="clear" w:color="auto" w:fill="auto"/>
            <w:vAlign w:val="center"/>
            <w:hideMark/>
          </w:tcPr>
          <w:p w14:paraId="2476FA1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переднього стабілізатора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0364563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B4C2F0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597F6D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F53B56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962AFB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9FCF3E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Пильник </w:t>
            </w:r>
            <w:proofErr w:type="spellStart"/>
            <w:r w:rsidRPr="0099535D">
              <w:rPr>
                <w:rFonts w:ascii="Times New Roman" w:eastAsia="Times New Roman" w:hAnsi="Times New Roman"/>
                <w:color w:val="000000"/>
                <w:sz w:val="18"/>
                <w:szCs w:val="18"/>
              </w:rPr>
              <w:t>шруза</w:t>
            </w:r>
            <w:proofErr w:type="spellEnd"/>
            <w:r w:rsidRPr="0099535D">
              <w:rPr>
                <w:rFonts w:ascii="Times New Roman" w:eastAsia="Times New Roman" w:hAnsi="Times New Roman"/>
                <w:color w:val="000000"/>
                <w:sz w:val="18"/>
                <w:szCs w:val="18"/>
              </w:rPr>
              <w:t xml:space="preserve"> лівий – зовнішній+(хомут, змазка)</w:t>
            </w:r>
          </w:p>
        </w:tc>
        <w:tc>
          <w:tcPr>
            <w:tcW w:w="797" w:type="dxa"/>
            <w:tcBorders>
              <w:top w:val="nil"/>
              <w:left w:val="nil"/>
              <w:bottom w:val="single" w:sz="4" w:space="0" w:color="000000"/>
              <w:right w:val="single" w:sz="4" w:space="0" w:color="000000"/>
            </w:tcBorders>
            <w:shd w:val="clear" w:color="auto" w:fill="auto"/>
            <w:noWrap/>
            <w:vAlign w:val="bottom"/>
            <w:hideMark/>
          </w:tcPr>
          <w:p w14:paraId="6824A8C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16B89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124D53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1E5352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133EE4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048277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Пильник </w:t>
            </w:r>
            <w:proofErr w:type="spellStart"/>
            <w:r w:rsidRPr="0099535D">
              <w:rPr>
                <w:rFonts w:ascii="Times New Roman" w:eastAsia="Times New Roman" w:hAnsi="Times New Roman"/>
                <w:color w:val="000000"/>
                <w:sz w:val="18"/>
                <w:szCs w:val="18"/>
              </w:rPr>
              <w:t>шруза</w:t>
            </w:r>
            <w:proofErr w:type="spellEnd"/>
            <w:r w:rsidRPr="0099535D">
              <w:rPr>
                <w:rFonts w:ascii="Times New Roman" w:eastAsia="Times New Roman" w:hAnsi="Times New Roman"/>
                <w:color w:val="000000"/>
                <w:sz w:val="18"/>
                <w:szCs w:val="18"/>
              </w:rPr>
              <w:t xml:space="preserve"> лівий – внутрішній+(хомут, змазка)</w:t>
            </w:r>
          </w:p>
        </w:tc>
        <w:tc>
          <w:tcPr>
            <w:tcW w:w="797" w:type="dxa"/>
            <w:tcBorders>
              <w:top w:val="nil"/>
              <w:left w:val="nil"/>
              <w:bottom w:val="single" w:sz="4" w:space="0" w:color="000000"/>
              <w:right w:val="single" w:sz="4" w:space="0" w:color="000000"/>
            </w:tcBorders>
            <w:shd w:val="clear" w:color="auto" w:fill="auto"/>
            <w:noWrap/>
            <w:vAlign w:val="bottom"/>
            <w:hideMark/>
          </w:tcPr>
          <w:p w14:paraId="5B1E5FE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753490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333EF4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D14E37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56649E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02F0E2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Підвісний підшипник карданного валу в зборі</w:t>
            </w:r>
          </w:p>
        </w:tc>
        <w:tc>
          <w:tcPr>
            <w:tcW w:w="797" w:type="dxa"/>
            <w:tcBorders>
              <w:top w:val="nil"/>
              <w:left w:val="nil"/>
              <w:bottom w:val="single" w:sz="4" w:space="0" w:color="000000"/>
              <w:right w:val="single" w:sz="4" w:space="0" w:color="000000"/>
            </w:tcBorders>
            <w:shd w:val="clear" w:color="auto" w:fill="auto"/>
            <w:noWrap/>
            <w:vAlign w:val="bottom"/>
            <w:hideMark/>
          </w:tcPr>
          <w:p w14:paraId="183F783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5F4963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279822D"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A6F908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5091A3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93F4AC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 </w:t>
            </w:r>
            <w:proofErr w:type="spellStart"/>
            <w:r w:rsidRPr="0099535D">
              <w:rPr>
                <w:rFonts w:ascii="Times New Roman" w:eastAsia="Times New Roman" w:hAnsi="Times New Roman"/>
                <w:color w:val="000000"/>
                <w:sz w:val="18"/>
                <w:szCs w:val="18"/>
              </w:rPr>
              <w:t>ступиці</w:t>
            </w:r>
            <w:proofErr w:type="spellEnd"/>
            <w:r w:rsidRPr="0099535D">
              <w:rPr>
                <w:rFonts w:ascii="Times New Roman" w:eastAsia="Times New Roman" w:hAnsi="Times New Roman"/>
                <w:color w:val="000000"/>
                <w:sz w:val="18"/>
                <w:szCs w:val="18"/>
              </w:rPr>
              <w:t xml:space="preserve"> колеса передній</w:t>
            </w:r>
          </w:p>
        </w:tc>
        <w:tc>
          <w:tcPr>
            <w:tcW w:w="797" w:type="dxa"/>
            <w:tcBorders>
              <w:top w:val="nil"/>
              <w:left w:val="nil"/>
              <w:bottom w:val="single" w:sz="4" w:space="0" w:color="000000"/>
              <w:right w:val="single" w:sz="4" w:space="0" w:color="000000"/>
            </w:tcBorders>
            <w:shd w:val="clear" w:color="auto" w:fill="auto"/>
            <w:noWrap/>
            <w:vAlign w:val="bottom"/>
            <w:hideMark/>
          </w:tcPr>
          <w:p w14:paraId="5C259BB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9D3EEB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A6C946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A83CBD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D2EF81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DF0DBD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Права рульова тяга</w:t>
            </w:r>
          </w:p>
        </w:tc>
        <w:tc>
          <w:tcPr>
            <w:tcW w:w="797" w:type="dxa"/>
            <w:tcBorders>
              <w:top w:val="nil"/>
              <w:left w:val="nil"/>
              <w:bottom w:val="single" w:sz="4" w:space="0" w:color="000000"/>
              <w:right w:val="single" w:sz="4" w:space="0" w:color="000000"/>
            </w:tcBorders>
            <w:shd w:val="clear" w:color="auto" w:fill="auto"/>
            <w:noWrap/>
            <w:vAlign w:val="bottom"/>
            <w:hideMark/>
          </w:tcPr>
          <w:p w14:paraId="2C2F354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A1CB58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1F56B7D"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285C1C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068D0E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02227C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Наконечник рульової тяга правий, лівий</w:t>
            </w:r>
          </w:p>
        </w:tc>
        <w:tc>
          <w:tcPr>
            <w:tcW w:w="797" w:type="dxa"/>
            <w:tcBorders>
              <w:top w:val="nil"/>
              <w:left w:val="nil"/>
              <w:bottom w:val="single" w:sz="4" w:space="0" w:color="000000"/>
              <w:right w:val="single" w:sz="4" w:space="0" w:color="000000"/>
            </w:tcBorders>
            <w:shd w:val="clear" w:color="auto" w:fill="auto"/>
            <w:noWrap/>
            <w:vAlign w:val="bottom"/>
            <w:hideMark/>
          </w:tcPr>
          <w:p w14:paraId="495D91B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5AB916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4AF309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F29832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699932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CB0637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задніх амортизаторів</w:t>
            </w:r>
          </w:p>
        </w:tc>
        <w:tc>
          <w:tcPr>
            <w:tcW w:w="797" w:type="dxa"/>
            <w:tcBorders>
              <w:top w:val="nil"/>
              <w:left w:val="nil"/>
              <w:bottom w:val="single" w:sz="4" w:space="0" w:color="000000"/>
              <w:right w:val="single" w:sz="4" w:space="0" w:color="000000"/>
            </w:tcBorders>
            <w:shd w:val="clear" w:color="auto" w:fill="auto"/>
            <w:noWrap/>
            <w:vAlign w:val="bottom"/>
            <w:hideMark/>
          </w:tcPr>
          <w:p w14:paraId="15E3B92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C42AB3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68D9B5E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FE852B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EB94CD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5C55CD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Втулка сережки ресори на ISUZU D-MAX</w:t>
            </w:r>
          </w:p>
        </w:tc>
        <w:tc>
          <w:tcPr>
            <w:tcW w:w="797" w:type="dxa"/>
            <w:tcBorders>
              <w:top w:val="nil"/>
              <w:left w:val="nil"/>
              <w:bottom w:val="single" w:sz="4" w:space="0" w:color="000000"/>
              <w:right w:val="single" w:sz="4" w:space="0" w:color="000000"/>
            </w:tcBorders>
            <w:shd w:val="clear" w:color="auto" w:fill="auto"/>
            <w:noWrap/>
            <w:vAlign w:val="bottom"/>
            <w:hideMark/>
          </w:tcPr>
          <w:p w14:paraId="3F88BA8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B683C2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8</w:t>
            </w:r>
          </w:p>
        </w:tc>
      </w:tr>
      <w:tr w:rsidR="0099535D" w:rsidRPr="0099535D" w14:paraId="30141B90"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03256A2B"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4D66AD04"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7708518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152CF8D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79543F7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4E4ECD3F"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2410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TRANSPORTER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64C1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WV1ZZZ70ZYH139870                              </w:t>
            </w:r>
          </w:p>
        </w:tc>
        <w:tc>
          <w:tcPr>
            <w:tcW w:w="3583" w:type="dxa"/>
            <w:tcBorders>
              <w:top w:val="nil"/>
              <w:left w:val="nil"/>
              <w:bottom w:val="single" w:sz="4" w:space="0" w:color="000000"/>
              <w:right w:val="single" w:sz="4" w:space="0" w:color="000000"/>
            </w:tcBorders>
            <w:shd w:val="clear" w:color="auto" w:fill="auto"/>
            <w:vAlign w:val="center"/>
            <w:hideMark/>
          </w:tcPr>
          <w:p w14:paraId="4E12DDC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 передній</w:t>
            </w:r>
          </w:p>
        </w:tc>
        <w:tc>
          <w:tcPr>
            <w:tcW w:w="797" w:type="dxa"/>
            <w:tcBorders>
              <w:top w:val="nil"/>
              <w:left w:val="nil"/>
              <w:bottom w:val="single" w:sz="4" w:space="0" w:color="000000"/>
              <w:right w:val="single" w:sz="4" w:space="0" w:color="000000"/>
            </w:tcBorders>
            <w:shd w:val="clear" w:color="auto" w:fill="auto"/>
            <w:noWrap/>
            <w:vAlign w:val="bottom"/>
            <w:hideMark/>
          </w:tcPr>
          <w:p w14:paraId="44D42FE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B3EABB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8D4A37C"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024B91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BDD5A9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5E9CF7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Передні гальмівні диски</w:t>
            </w:r>
          </w:p>
        </w:tc>
        <w:tc>
          <w:tcPr>
            <w:tcW w:w="797" w:type="dxa"/>
            <w:tcBorders>
              <w:top w:val="nil"/>
              <w:left w:val="nil"/>
              <w:bottom w:val="single" w:sz="4" w:space="0" w:color="000000"/>
              <w:right w:val="single" w:sz="4" w:space="0" w:color="000000"/>
            </w:tcBorders>
            <w:shd w:val="clear" w:color="auto" w:fill="auto"/>
            <w:noWrap/>
            <w:vAlign w:val="bottom"/>
            <w:hideMark/>
          </w:tcPr>
          <w:p w14:paraId="05C7E17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020792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862BA7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090AF7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9A8B69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871554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Верхня шарова опора</w:t>
            </w:r>
          </w:p>
        </w:tc>
        <w:tc>
          <w:tcPr>
            <w:tcW w:w="797" w:type="dxa"/>
            <w:tcBorders>
              <w:top w:val="nil"/>
              <w:left w:val="nil"/>
              <w:bottom w:val="single" w:sz="4" w:space="0" w:color="000000"/>
              <w:right w:val="single" w:sz="4" w:space="0" w:color="000000"/>
            </w:tcBorders>
            <w:shd w:val="clear" w:color="auto" w:fill="auto"/>
            <w:noWrap/>
            <w:vAlign w:val="bottom"/>
            <w:hideMark/>
          </w:tcPr>
          <w:p w14:paraId="0EE0AAC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C0574E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F079D8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E98BE2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4C2A95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AE8498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 переднього</w:t>
            </w:r>
          </w:p>
        </w:tc>
        <w:tc>
          <w:tcPr>
            <w:tcW w:w="797" w:type="dxa"/>
            <w:tcBorders>
              <w:top w:val="nil"/>
              <w:left w:val="nil"/>
              <w:bottom w:val="single" w:sz="4" w:space="0" w:color="000000"/>
              <w:right w:val="single" w:sz="4" w:space="0" w:color="000000"/>
            </w:tcBorders>
            <w:shd w:val="clear" w:color="auto" w:fill="auto"/>
            <w:noWrap/>
            <w:vAlign w:val="bottom"/>
            <w:hideMark/>
          </w:tcPr>
          <w:p w14:paraId="1C59735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EABC7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F47D77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232C4C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0B4728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59B0D5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Пильник </w:t>
            </w:r>
            <w:proofErr w:type="spellStart"/>
            <w:r w:rsidRPr="0099535D">
              <w:rPr>
                <w:rFonts w:ascii="Times New Roman" w:eastAsia="Times New Roman" w:hAnsi="Times New Roman"/>
                <w:color w:val="000000"/>
                <w:sz w:val="18"/>
                <w:szCs w:val="18"/>
              </w:rPr>
              <w:t>шруса</w:t>
            </w:r>
            <w:proofErr w:type="spellEnd"/>
            <w:r w:rsidRPr="0099535D">
              <w:rPr>
                <w:rFonts w:ascii="Times New Roman" w:eastAsia="Times New Roman" w:hAnsi="Times New Roman"/>
                <w:color w:val="000000"/>
                <w:sz w:val="18"/>
                <w:szCs w:val="18"/>
              </w:rPr>
              <w:t xml:space="preserve"> правий внутрішній+(змазка і хомут)</w:t>
            </w:r>
          </w:p>
        </w:tc>
        <w:tc>
          <w:tcPr>
            <w:tcW w:w="797" w:type="dxa"/>
            <w:tcBorders>
              <w:top w:val="nil"/>
              <w:left w:val="nil"/>
              <w:bottom w:val="single" w:sz="4" w:space="0" w:color="000000"/>
              <w:right w:val="single" w:sz="4" w:space="0" w:color="000000"/>
            </w:tcBorders>
            <w:shd w:val="clear" w:color="auto" w:fill="auto"/>
            <w:noWrap/>
            <w:vAlign w:val="bottom"/>
            <w:hideMark/>
          </w:tcPr>
          <w:p w14:paraId="285ADFE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14D587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C47DCC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2221BA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18C396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B81F1F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задніх амортизаторів</w:t>
            </w:r>
          </w:p>
        </w:tc>
        <w:tc>
          <w:tcPr>
            <w:tcW w:w="797" w:type="dxa"/>
            <w:tcBorders>
              <w:top w:val="nil"/>
              <w:left w:val="nil"/>
              <w:bottom w:val="single" w:sz="4" w:space="0" w:color="000000"/>
              <w:right w:val="single" w:sz="4" w:space="0" w:color="000000"/>
            </w:tcBorders>
            <w:shd w:val="clear" w:color="auto" w:fill="auto"/>
            <w:noWrap/>
            <w:vAlign w:val="bottom"/>
            <w:hideMark/>
          </w:tcPr>
          <w:p w14:paraId="032B6AC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3ABAE3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F908BE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BEDE33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032607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7AA900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Піввісь права / лева (без ABS) VW </w:t>
            </w:r>
            <w:proofErr w:type="spellStart"/>
            <w:r w:rsidRPr="0099535D">
              <w:rPr>
                <w:rFonts w:ascii="Times New Roman" w:eastAsia="Times New Roman" w:hAnsi="Times New Roman"/>
                <w:color w:val="000000"/>
                <w:sz w:val="18"/>
                <w:szCs w:val="18"/>
              </w:rPr>
              <w:t>Transporter</w:t>
            </w:r>
            <w:proofErr w:type="spellEnd"/>
            <w:r w:rsidRPr="0099535D">
              <w:rPr>
                <w:rFonts w:ascii="Times New Roman" w:eastAsia="Times New Roman" w:hAnsi="Times New Roman"/>
                <w:color w:val="000000"/>
                <w:sz w:val="18"/>
                <w:szCs w:val="18"/>
              </w:rPr>
              <w:t xml:space="preserve"> T4 1994-2003 261003</w:t>
            </w:r>
          </w:p>
        </w:tc>
        <w:tc>
          <w:tcPr>
            <w:tcW w:w="797" w:type="dxa"/>
            <w:tcBorders>
              <w:top w:val="nil"/>
              <w:left w:val="nil"/>
              <w:bottom w:val="single" w:sz="4" w:space="0" w:color="000000"/>
              <w:right w:val="single" w:sz="4" w:space="0" w:color="000000"/>
            </w:tcBorders>
            <w:shd w:val="clear" w:color="auto" w:fill="auto"/>
            <w:noWrap/>
            <w:vAlign w:val="bottom"/>
            <w:hideMark/>
          </w:tcPr>
          <w:p w14:paraId="5563AF7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C4E369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C3AAF6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754095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DF7221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FFFFFF" w:fill="FFFFFF"/>
            <w:vAlign w:val="center"/>
            <w:hideMark/>
          </w:tcPr>
          <w:p w14:paraId="7CE31A1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Гальмівні передні колодки</w:t>
            </w:r>
          </w:p>
        </w:tc>
        <w:tc>
          <w:tcPr>
            <w:tcW w:w="797" w:type="dxa"/>
            <w:tcBorders>
              <w:top w:val="nil"/>
              <w:left w:val="nil"/>
              <w:bottom w:val="single" w:sz="4" w:space="0" w:color="000000"/>
              <w:right w:val="single" w:sz="4" w:space="0" w:color="000000"/>
            </w:tcBorders>
            <w:shd w:val="clear" w:color="auto" w:fill="auto"/>
            <w:noWrap/>
            <w:vAlign w:val="bottom"/>
            <w:hideMark/>
          </w:tcPr>
          <w:p w14:paraId="2F6C4FA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FFFFFF" w:fill="FFFFFF"/>
            <w:vAlign w:val="center"/>
            <w:hideMark/>
          </w:tcPr>
          <w:p w14:paraId="6939749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E53D3D6"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67E77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TRANSPORTER         </w:t>
            </w:r>
          </w:p>
        </w:tc>
        <w:tc>
          <w:tcPr>
            <w:tcW w:w="29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728CE3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WV1ZZZ70ZVH025609  </w:t>
            </w:r>
          </w:p>
        </w:tc>
        <w:tc>
          <w:tcPr>
            <w:tcW w:w="3583" w:type="dxa"/>
            <w:tcBorders>
              <w:top w:val="nil"/>
              <w:left w:val="nil"/>
              <w:bottom w:val="single" w:sz="4" w:space="0" w:color="000000"/>
              <w:right w:val="single" w:sz="4" w:space="0" w:color="000000"/>
            </w:tcBorders>
            <w:shd w:val="clear" w:color="000000" w:fill="FFFF00"/>
            <w:vAlign w:val="center"/>
            <w:hideMark/>
          </w:tcPr>
          <w:p w14:paraId="737D424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2765176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6C3EBF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7002AD0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0F27C1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18FD69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6288DA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Важіль підвіски нижній правий</w:t>
            </w:r>
          </w:p>
        </w:tc>
        <w:tc>
          <w:tcPr>
            <w:tcW w:w="797" w:type="dxa"/>
            <w:tcBorders>
              <w:top w:val="nil"/>
              <w:left w:val="nil"/>
              <w:bottom w:val="single" w:sz="4" w:space="0" w:color="000000"/>
              <w:right w:val="single" w:sz="4" w:space="0" w:color="000000"/>
            </w:tcBorders>
            <w:shd w:val="clear" w:color="auto" w:fill="auto"/>
            <w:noWrap/>
            <w:vAlign w:val="bottom"/>
            <w:hideMark/>
          </w:tcPr>
          <w:p w14:paraId="3CCF83A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FFB8A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7A2D3E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1B43A9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A39498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2C6147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заднього амортизатора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740ACB1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D1E8A0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53A445B"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CA78A0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266EB0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1529BF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нижня кульова опора</w:t>
            </w:r>
          </w:p>
        </w:tc>
        <w:tc>
          <w:tcPr>
            <w:tcW w:w="797" w:type="dxa"/>
            <w:tcBorders>
              <w:top w:val="nil"/>
              <w:left w:val="nil"/>
              <w:bottom w:val="single" w:sz="4" w:space="0" w:color="000000"/>
              <w:right w:val="single" w:sz="4" w:space="0" w:color="000000"/>
            </w:tcBorders>
            <w:shd w:val="clear" w:color="auto" w:fill="auto"/>
            <w:noWrap/>
            <w:vAlign w:val="bottom"/>
            <w:hideMark/>
          </w:tcPr>
          <w:p w14:paraId="193656A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4A83D0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B36D60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75D38D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E5A6B8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DDB97D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Правий </w:t>
            </w:r>
            <w:proofErr w:type="spellStart"/>
            <w:r w:rsidRPr="0099535D">
              <w:rPr>
                <w:rFonts w:ascii="Times New Roman" w:eastAsia="Times New Roman" w:hAnsi="Times New Roman"/>
                <w:color w:val="000000"/>
                <w:sz w:val="18"/>
                <w:szCs w:val="18"/>
              </w:rPr>
              <w:t>наружний</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шрус</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2C5E159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06EF19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5C862A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1BD3F1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0429C42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155BBC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Стойка стабілізатора ліва\прав</w:t>
            </w:r>
          </w:p>
        </w:tc>
        <w:tc>
          <w:tcPr>
            <w:tcW w:w="797" w:type="dxa"/>
            <w:tcBorders>
              <w:top w:val="nil"/>
              <w:left w:val="nil"/>
              <w:bottom w:val="single" w:sz="4" w:space="0" w:color="000000"/>
              <w:right w:val="single" w:sz="4" w:space="0" w:color="000000"/>
            </w:tcBorders>
            <w:shd w:val="clear" w:color="auto" w:fill="auto"/>
            <w:noWrap/>
            <w:vAlign w:val="bottom"/>
            <w:hideMark/>
          </w:tcPr>
          <w:p w14:paraId="61122F1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1A6599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684DF8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37C93B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D3C2D3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89FB7B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Троси ручного гальма</w:t>
            </w:r>
          </w:p>
        </w:tc>
        <w:tc>
          <w:tcPr>
            <w:tcW w:w="797" w:type="dxa"/>
            <w:tcBorders>
              <w:top w:val="nil"/>
              <w:left w:val="nil"/>
              <w:bottom w:val="single" w:sz="4" w:space="0" w:color="000000"/>
              <w:right w:val="single" w:sz="4" w:space="0" w:color="000000"/>
            </w:tcBorders>
            <w:shd w:val="clear" w:color="auto" w:fill="auto"/>
            <w:noWrap/>
            <w:vAlign w:val="bottom"/>
            <w:hideMark/>
          </w:tcPr>
          <w:p w14:paraId="32573F9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830785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9B4B508"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427FC33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3A70DCE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6D7BED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Рульовий наконечник правий</w:t>
            </w:r>
          </w:p>
        </w:tc>
        <w:tc>
          <w:tcPr>
            <w:tcW w:w="797" w:type="dxa"/>
            <w:tcBorders>
              <w:top w:val="nil"/>
              <w:left w:val="nil"/>
              <w:bottom w:val="single" w:sz="4" w:space="0" w:color="000000"/>
              <w:right w:val="single" w:sz="4" w:space="0" w:color="000000"/>
            </w:tcBorders>
            <w:shd w:val="clear" w:color="auto" w:fill="auto"/>
            <w:noWrap/>
            <w:vAlign w:val="bottom"/>
            <w:hideMark/>
          </w:tcPr>
          <w:p w14:paraId="6DC23DE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FCD153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7CD4C99"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491AEA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3E5FFB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990724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Рульовий наконечник лівий</w:t>
            </w:r>
          </w:p>
        </w:tc>
        <w:tc>
          <w:tcPr>
            <w:tcW w:w="797" w:type="dxa"/>
            <w:tcBorders>
              <w:top w:val="nil"/>
              <w:left w:val="nil"/>
              <w:bottom w:val="single" w:sz="4" w:space="0" w:color="000000"/>
              <w:right w:val="single" w:sz="4" w:space="0" w:color="000000"/>
            </w:tcBorders>
            <w:shd w:val="clear" w:color="auto" w:fill="auto"/>
            <w:noWrap/>
            <w:vAlign w:val="bottom"/>
            <w:hideMark/>
          </w:tcPr>
          <w:p w14:paraId="357D540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40E688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3DAAA5F"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A007AF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F798F4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57B3A5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Рульова тяга</w:t>
            </w:r>
          </w:p>
        </w:tc>
        <w:tc>
          <w:tcPr>
            <w:tcW w:w="797" w:type="dxa"/>
            <w:tcBorders>
              <w:top w:val="nil"/>
              <w:left w:val="nil"/>
              <w:bottom w:val="single" w:sz="4" w:space="0" w:color="000000"/>
              <w:right w:val="single" w:sz="4" w:space="0" w:color="000000"/>
            </w:tcBorders>
            <w:shd w:val="clear" w:color="auto" w:fill="auto"/>
            <w:noWrap/>
            <w:vAlign w:val="bottom"/>
            <w:hideMark/>
          </w:tcPr>
          <w:p w14:paraId="1379EC7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770F7A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6FC464E"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6C6E86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7CDEAB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1B1622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Кронштейн кріплення глушника VW T4</w:t>
            </w:r>
          </w:p>
        </w:tc>
        <w:tc>
          <w:tcPr>
            <w:tcW w:w="797" w:type="dxa"/>
            <w:tcBorders>
              <w:top w:val="nil"/>
              <w:left w:val="nil"/>
              <w:bottom w:val="single" w:sz="4" w:space="0" w:color="000000"/>
              <w:right w:val="single" w:sz="4" w:space="0" w:color="000000"/>
            </w:tcBorders>
            <w:shd w:val="clear" w:color="auto" w:fill="auto"/>
            <w:noWrap/>
            <w:vAlign w:val="bottom"/>
            <w:hideMark/>
          </w:tcPr>
          <w:p w14:paraId="1D0ED0C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C6B2F2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A8CA04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721EA1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B1E405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296DDC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Ліва верхня кульова опора</w:t>
            </w:r>
          </w:p>
        </w:tc>
        <w:tc>
          <w:tcPr>
            <w:tcW w:w="797" w:type="dxa"/>
            <w:tcBorders>
              <w:top w:val="nil"/>
              <w:left w:val="nil"/>
              <w:bottom w:val="single" w:sz="4" w:space="0" w:color="000000"/>
              <w:right w:val="single" w:sz="4" w:space="0" w:color="000000"/>
            </w:tcBorders>
            <w:shd w:val="clear" w:color="auto" w:fill="auto"/>
            <w:noWrap/>
            <w:vAlign w:val="bottom"/>
            <w:hideMark/>
          </w:tcPr>
          <w:p w14:paraId="20C6565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3EBDD1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6F270EA"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3FECB7C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7522E4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6C6E28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Ліва нижня кульова опора</w:t>
            </w:r>
          </w:p>
        </w:tc>
        <w:tc>
          <w:tcPr>
            <w:tcW w:w="797" w:type="dxa"/>
            <w:tcBorders>
              <w:top w:val="nil"/>
              <w:left w:val="nil"/>
              <w:bottom w:val="single" w:sz="4" w:space="0" w:color="000000"/>
              <w:right w:val="single" w:sz="4" w:space="0" w:color="000000"/>
            </w:tcBorders>
            <w:shd w:val="clear" w:color="auto" w:fill="auto"/>
            <w:noWrap/>
            <w:vAlign w:val="bottom"/>
            <w:hideMark/>
          </w:tcPr>
          <w:p w14:paraId="36ECB1C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16BFD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89F2E63"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6DE2836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25D790F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9E1DE8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Фара права </w:t>
            </w: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Транспортер 4 1990-2003</w:t>
            </w:r>
          </w:p>
        </w:tc>
        <w:tc>
          <w:tcPr>
            <w:tcW w:w="797" w:type="dxa"/>
            <w:tcBorders>
              <w:top w:val="nil"/>
              <w:left w:val="nil"/>
              <w:bottom w:val="single" w:sz="4" w:space="0" w:color="000000"/>
              <w:right w:val="single" w:sz="4" w:space="0" w:color="000000"/>
            </w:tcBorders>
            <w:shd w:val="clear" w:color="auto" w:fill="auto"/>
            <w:noWrap/>
            <w:vAlign w:val="bottom"/>
            <w:hideMark/>
          </w:tcPr>
          <w:p w14:paraId="49239A3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5E1204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488E7025"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6DC35E9C"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7B116DEB"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66B2DC4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76B8D4F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2BCF3E1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74D74BA"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1093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Mitsubishi</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Pajero</w:t>
            </w:r>
            <w:proofErr w:type="spellEnd"/>
            <w:r w:rsidRPr="0099535D">
              <w:rPr>
                <w:rFonts w:ascii="Times New Roman" w:eastAsia="Times New Roman" w:hAnsi="Times New Roman"/>
                <w:color w:val="000000"/>
                <w:sz w:val="18"/>
                <w:szCs w:val="18"/>
              </w:rPr>
              <w:t xml:space="preserve">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7B71A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JMB0NV440PJ310388</w:t>
            </w:r>
          </w:p>
        </w:tc>
        <w:tc>
          <w:tcPr>
            <w:tcW w:w="3583" w:type="dxa"/>
            <w:tcBorders>
              <w:top w:val="nil"/>
              <w:left w:val="nil"/>
              <w:bottom w:val="single" w:sz="4" w:space="0" w:color="000000"/>
              <w:right w:val="single" w:sz="4" w:space="0" w:color="000000"/>
            </w:tcBorders>
            <w:shd w:val="clear" w:color="auto" w:fill="auto"/>
            <w:vAlign w:val="center"/>
            <w:hideMark/>
          </w:tcPr>
          <w:p w14:paraId="4CC3D20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Ремінь </w:t>
            </w:r>
            <w:proofErr w:type="spellStart"/>
            <w:r w:rsidRPr="0099535D">
              <w:rPr>
                <w:rFonts w:ascii="Times New Roman" w:eastAsia="Times New Roman" w:hAnsi="Times New Roman"/>
                <w:color w:val="000000"/>
                <w:sz w:val="18"/>
                <w:szCs w:val="18"/>
              </w:rPr>
              <w:t>гідропідсилювача</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0F5C755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90F341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B572E7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183C36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6EC63B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5B9614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Ремінь Генератора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13D4E07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8B3231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C89E10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A9E225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F97087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02BA56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масла</w:t>
            </w:r>
          </w:p>
        </w:tc>
        <w:tc>
          <w:tcPr>
            <w:tcW w:w="797" w:type="dxa"/>
            <w:tcBorders>
              <w:top w:val="nil"/>
              <w:left w:val="nil"/>
              <w:bottom w:val="single" w:sz="4" w:space="0" w:color="000000"/>
              <w:right w:val="single" w:sz="4" w:space="0" w:color="000000"/>
            </w:tcBorders>
            <w:shd w:val="clear" w:color="auto" w:fill="auto"/>
            <w:noWrap/>
            <w:vAlign w:val="bottom"/>
            <w:hideMark/>
          </w:tcPr>
          <w:p w14:paraId="4576204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FC17A9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2362F7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08ABD6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5902B6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6DDB6F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паливний</w:t>
            </w:r>
          </w:p>
        </w:tc>
        <w:tc>
          <w:tcPr>
            <w:tcW w:w="797" w:type="dxa"/>
            <w:tcBorders>
              <w:top w:val="nil"/>
              <w:left w:val="nil"/>
              <w:bottom w:val="single" w:sz="4" w:space="0" w:color="000000"/>
              <w:right w:val="single" w:sz="4" w:space="0" w:color="000000"/>
            </w:tcBorders>
            <w:shd w:val="clear" w:color="auto" w:fill="auto"/>
            <w:noWrap/>
            <w:vAlign w:val="bottom"/>
            <w:hideMark/>
          </w:tcPr>
          <w:p w14:paraId="12C092B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0CA76A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124C24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3C7E9C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760854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CE5FD0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Фільтр повітряний</w:t>
            </w:r>
          </w:p>
        </w:tc>
        <w:tc>
          <w:tcPr>
            <w:tcW w:w="797" w:type="dxa"/>
            <w:tcBorders>
              <w:top w:val="nil"/>
              <w:left w:val="nil"/>
              <w:bottom w:val="single" w:sz="4" w:space="0" w:color="000000"/>
              <w:right w:val="single" w:sz="4" w:space="0" w:color="000000"/>
            </w:tcBorders>
            <w:shd w:val="clear" w:color="auto" w:fill="auto"/>
            <w:noWrap/>
            <w:vAlign w:val="bottom"/>
            <w:hideMark/>
          </w:tcPr>
          <w:p w14:paraId="7E283E7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8F16E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DF1D40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A3DF05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53B001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37E75A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прокладка клапанної кришки</w:t>
            </w:r>
          </w:p>
        </w:tc>
        <w:tc>
          <w:tcPr>
            <w:tcW w:w="797" w:type="dxa"/>
            <w:tcBorders>
              <w:top w:val="nil"/>
              <w:left w:val="nil"/>
              <w:bottom w:val="single" w:sz="4" w:space="0" w:color="000000"/>
              <w:right w:val="single" w:sz="4" w:space="0" w:color="000000"/>
            </w:tcBorders>
            <w:shd w:val="clear" w:color="auto" w:fill="auto"/>
            <w:noWrap/>
            <w:vAlign w:val="bottom"/>
            <w:hideMark/>
          </w:tcPr>
          <w:p w14:paraId="25753E1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DDC0D2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F0673FC"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161081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27FF62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2131EE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амортизаторів задніх</w:t>
            </w:r>
          </w:p>
        </w:tc>
        <w:tc>
          <w:tcPr>
            <w:tcW w:w="797" w:type="dxa"/>
            <w:tcBorders>
              <w:top w:val="nil"/>
              <w:left w:val="nil"/>
              <w:bottom w:val="single" w:sz="4" w:space="0" w:color="000000"/>
              <w:right w:val="single" w:sz="4" w:space="0" w:color="000000"/>
            </w:tcBorders>
            <w:shd w:val="clear" w:color="auto" w:fill="auto"/>
            <w:noWrap/>
            <w:vAlign w:val="bottom"/>
            <w:hideMark/>
          </w:tcPr>
          <w:p w14:paraId="1295F4A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DD7E8B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3A1F6F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59C98C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39D416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2E256E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глушник</w:t>
            </w:r>
          </w:p>
        </w:tc>
        <w:tc>
          <w:tcPr>
            <w:tcW w:w="797" w:type="dxa"/>
            <w:tcBorders>
              <w:top w:val="nil"/>
              <w:left w:val="nil"/>
              <w:bottom w:val="single" w:sz="4" w:space="0" w:color="000000"/>
              <w:right w:val="single" w:sz="4" w:space="0" w:color="000000"/>
            </w:tcBorders>
            <w:shd w:val="clear" w:color="auto" w:fill="auto"/>
            <w:noWrap/>
            <w:vAlign w:val="bottom"/>
            <w:hideMark/>
          </w:tcPr>
          <w:p w14:paraId="502D5B0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70AC7D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E0EE77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78D77C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938800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79486F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Задні колодки </w:t>
            </w:r>
          </w:p>
        </w:tc>
        <w:tc>
          <w:tcPr>
            <w:tcW w:w="797" w:type="dxa"/>
            <w:tcBorders>
              <w:top w:val="nil"/>
              <w:left w:val="nil"/>
              <w:bottom w:val="single" w:sz="4" w:space="0" w:color="000000"/>
              <w:right w:val="single" w:sz="4" w:space="0" w:color="000000"/>
            </w:tcBorders>
            <w:shd w:val="clear" w:color="auto" w:fill="auto"/>
            <w:noWrap/>
            <w:vAlign w:val="bottom"/>
            <w:hideMark/>
          </w:tcPr>
          <w:p w14:paraId="680AF72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7B8F8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29CD0D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CD3E89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89014C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A79B0E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Тормозні трубки(задні)</w:t>
            </w:r>
          </w:p>
        </w:tc>
        <w:tc>
          <w:tcPr>
            <w:tcW w:w="797" w:type="dxa"/>
            <w:tcBorders>
              <w:top w:val="nil"/>
              <w:left w:val="nil"/>
              <w:bottom w:val="single" w:sz="4" w:space="0" w:color="000000"/>
              <w:right w:val="single" w:sz="4" w:space="0" w:color="000000"/>
            </w:tcBorders>
            <w:shd w:val="clear" w:color="auto" w:fill="auto"/>
            <w:noWrap/>
            <w:vAlign w:val="bottom"/>
            <w:hideMark/>
          </w:tcPr>
          <w:p w14:paraId="2984072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914160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AF267C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505D0C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B2847D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35947F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 Стабілізатори задні</w:t>
            </w:r>
          </w:p>
        </w:tc>
        <w:tc>
          <w:tcPr>
            <w:tcW w:w="797" w:type="dxa"/>
            <w:tcBorders>
              <w:top w:val="nil"/>
              <w:left w:val="nil"/>
              <w:bottom w:val="single" w:sz="4" w:space="0" w:color="000000"/>
              <w:right w:val="single" w:sz="4" w:space="0" w:color="000000"/>
            </w:tcBorders>
            <w:shd w:val="clear" w:color="auto" w:fill="auto"/>
            <w:noWrap/>
            <w:vAlign w:val="bottom"/>
            <w:hideMark/>
          </w:tcPr>
          <w:p w14:paraId="2329C8F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5103C9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808436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083B96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86C46C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CE55B5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05EE519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2BD6CE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2CCE1E4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00E533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09BDA9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61DE31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 передні</w:t>
            </w:r>
          </w:p>
        </w:tc>
        <w:tc>
          <w:tcPr>
            <w:tcW w:w="797" w:type="dxa"/>
            <w:tcBorders>
              <w:top w:val="nil"/>
              <w:left w:val="nil"/>
              <w:bottom w:val="single" w:sz="4" w:space="0" w:color="000000"/>
              <w:right w:val="single" w:sz="4" w:space="0" w:color="000000"/>
            </w:tcBorders>
            <w:shd w:val="clear" w:color="auto" w:fill="auto"/>
            <w:noWrap/>
            <w:vAlign w:val="bottom"/>
            <w:hideMark/>
          </w:tcPr>
          <w:p w14:paraId="439DDC7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A1EDB4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DA6F87C"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A6CAFE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6A54BD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E5C75C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Шарова опора(наконечник) поперечної рульової тяги</w:t>
            </w:r>
          </w:p>
        </w:tc>
        <w:tc>
          <w:tcPr>
            <w:tcW w:w="797" w:type="dxa"/>
            <w:tcBorders>
              <w:top w:val="nil"/>
              <w:left w:val="nil"/>
              <w:bottom w:val="single" w:sz="4" w:space="0" w:color="000000"/>
              <w:right w:val="single" w:sz="4" w:space="0" w:color="000000"/>
            </w:tcBorders>
            <w:shd w:val="clear" w:color="auto" w:fill="auto"/>
            <w:noWrap/>
            <w:vAlign w:val="bottom"/>
            <w:hideMark/>
          </w:tcPr>
          <w:p w14:paraId="3C1EAC2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FC041B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8F3DC6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997543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D875B9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CD06E0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ремінь ГРМ</w:t>
            </w:r>
          </w:p>
        </w:tc>
        <w:tc>
          <w:tcPr>
            <w:tcW w:w="797" w:type="dxa"/>
            <w:tcBorders>
              <w:top w:val="nil"/>
              <w:left w:val="nil"/>
              <w:bottom w:val="single" w:sz="4" w:space="0" w:color="000000"/>
              <w:right w:val="single" w:sz="4" w:space="0" w:color="000000"/>
            </w:tcBorders>
            <w:shd w:val="clear" w:color="auto" w:fill="auto"/>
            <w:noWrap/>
            <w:vAlign w:val="bottom"/>
            <w:hideMark/>
          </w:tcPr>
          <w:p w14:paraId="13196CF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1760D9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BB840B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E5B3BFF"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D19AB0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CC251DB"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ролік</w:t>
            </w:r>
            <w:proofErr w:type="spellEnd"/>
            <w:r w:rsidRPr="0099535D">
              <w:rPr>
                <w:rFonts w:ascii="Times New Roman" w:eastAsia="Times New Roman" w:hAnsi="Times New Roman"/>
                <w:color w:val="000000"/>
                <w:sz w:val="18"/>
                <w:szCs w:val="18"/>
              </w:rPr>
              <w:t xml:space="preserve"> натяжний</w:t>
            </w:r>
          </w:p>
        </w:tc>
        <w:tc>
          <w:tcPr>
            <w:tcW w:w="797" w:type="dxa"/>
            <w:tcBorders>
              <w:top w:val="nil"/>
              <w:left w:val="nil"/>
              <w:bottom w:val="single" w:sz="4" w:space="0" w:color="000000"/>
              <w:right w:val="single" w:sz="4" w:space="0" w:color="000000"/>
            </w:tcBorders>
            <w:shd w:val="clear" w:color="auto" w:fill="auto"/>
            <w:noWrap/>
            <w:vAlign w:val="bottom"/>
            <w:hideMark/>
          </w:tcPr>
          <w:p w14:paraId="35CB082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9040EC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C5BAC3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696699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35DB4E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CF1BCB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ремінь баланс</w:t>
            </w:r>
          </w:p>
        </w:tc>
        <w:tc>
          <w:tcPr>
            <w:tcW w:w="797" w:type="dxa"/>
            <w:tcBorders>
              <w:top w:val="nil"/>
              <w:left w:val="nil"/>
              <w:bottom w:val="single" w:sz="4" w:space="0" w:color="000000"/>
              <w:right w:val="single" w:sz="4" w:space="0" w:color="000000"/>
            </w:tcBorders>
            <w:shd w:val="clear" w:color="auto" w:fill="auto"/>
            <w:noWrap/>
            <w:vAlign w:val="bottom"/>
            <w:hideMark/>
          </w:tcPr>
          <w:p w14:paraId="10E268C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8D9F36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43C6223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3EA356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B0FD3E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9417885"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ролік</w:t>
            </w:r>
            <w:proofErr w:type="spellEnd"/>
            <w:r w:rsidRPr="0099535D">
              <w:rPr>
                <w:rFonts w:ascii="Times New Roman" w:eastAsia="Times New Roman" w:hAnsi="Times New Roman"/>
                <w:color w:val="000000"/>
                <w:sz w:val="18"/>
                <w:szCs w:val="18"/>
              </w:rPr>
              <w:t xml:space="preserve"> баланс</w:t>
            </w:r>
          </w:p>
        </w:tc>
        <w:tc>
          <w:tcPr>
            <w:tcW w:w="797" w:type="dxa"/>
            <w:tcBorders>
              <w:top w:val="nil"/>
              <w:left w:val="nil"/>
              <w:bottom w:val="single" w:sz="4" w:space="0" w:color="000000"/>
              <w:right w:val="single" w:sz="4" w:space="0" w:color="000000"/>
            </w:tcBorders>
            <w:shd w:val="clear" w:color="auto" w:fill="auto"/>
            <w:noWrap/>
            <w:vAlign w:val="bottom"/>
            <w:hideMark/>
          </w:tcPr>
          <w:p w14:paraId="3FB96F4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7EF561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9F750E4" w14:textId="77777777" w:rsidTr="0099535D">
        <w:trPr>
          <w:trHeight w:val="3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31AA55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045D7E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278252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Подушки підтримки кабіни</w:t>
            </w:r>
          </w:p>
        </w:tc>
        <w:tc>
          <w:tcPr>
            <w:tcW w:w="797" w:type="dxa"/>
            <w:tcBorders>
              <w:top w:val="nil"/>
              <w:left w:val="nil"/>
              <w:bottom w:val="single" w:sz="4" w:space="0" w:color="000000"/>
              <w:right w:val="single" w:sz="4" w:space="0" w:color="000000"/>
            </w:tcBorders>
            <w:shd w:val="clear" w:color="auto" w:fill="auto"/>
            <w:noWrap/>
            <w:vAlign w:val="bottom"/>
            <w:hideMark/>
          </w:tcPr>
          <w:p w14:paraId="76358B5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F2FDB2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6</w:t>
            </w:r>
          </w:p>
        </w:tc>
      </w:tr>
      <w:tr w:rsidR="005449C2" w:rsidRPr="0099535D" w14:paraId="6BAFCEF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FE7200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0C5A22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8E9E58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Подушки підтримки кабіни</w:t>
            </w:r>
          </w:p>
        </w:tc>
        <w:tc>
          <w:tcPr>
            <w:tcW w:w="797" w:type="dxa"/>
            <w:tcBorders>
              <w:top w:val="nil"/>
              <w:left w:val="nil"/>
              <w:bottom w:val="single" w:sz="4" w:space="0" w:color="000000"/>
              <w:right w:val="single" w:sz="4" w:space="0" w:color="000000"/>
            </w:tcBorders>
            <w:shd w:val="clear" w:color="auto" w:fill="auto"/>
            <w:noWrap/>
            <w:vAlign w:val="bottom"/>
            <w:hideMark/>
          </w:tcPr>
          <w:p w14:paraId="7016D9D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7AFBB4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6</w:t>
            </w:r>
          </w:p>
        </w:tc>
      </w:tr>
      <w:tr w:rsidR="0099535D" w:rsidRPr="0099535D" w14:paraId="0B31ADD4"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52A464A0"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07B52844"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4BD67FE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7EF4F05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15B63C3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6355882B"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E6644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Subaru</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Forester</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A29FF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 JF1SH5LW4AG145480</w:t>
            </w:r>
          </w:p>
        </w:tc>
        <w:tc>
          <w:tcPr>
            <w:tcW w:w="3583" w:type="dxa"/>
            <w:tcBorders>
              <w:top w:val="nil"/>
              <w:left w:val="nil"/>
              <w:bottom w:val="single" w:sz="4" w:space="0" w:color="000000"/>
              <w:right w:val="single" w:sz="4" w:space="0" w:color="000000"/>
            </w:tcBorders>
            <w:shd w:val="clear" w:color="auto" w:fill="auto"/>
            <w:vAlign w:val="center"/>
            <w:hideMark/>
          </w:tcPr>
          <w:p w14:paraId="19E0615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заднього стабілізатора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5003E5F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099B22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21F62F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355C45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C594A7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889A3E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Стойки заднього стабілізатора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13626AA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1A355C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AC6F99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924F1E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961FA8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ED4B00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переднього стабілізатора</w:t>
            </w:r>
          </w:p>
        </w:tc>
        <w:tc>
          <w:tcPr>
            <w:tcW w:w="797" w:type="dxa"/>
            <w:tcBorders>
              <w:top w:val="nil"/>
              <w:left w:val="nil"/>
              <w:bottom w:val="single" w:sz="4" w:space="0" w:color="000000"/>
              <w:right w:val="single" w:sz="4" w:space="0" w:color="000000"/>
            </w:tcBorders>
            <w:shd w:val="clear" w:color="auto" w:fill="auto"/>
            <w:noWrap/>
            <w:vAlign w:val="bottom"/>
            <w:hideMark/>
          </w:tcPr>
          <w:p w14:paraId="20721C7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4B9E6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A836C6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E61E91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D385CC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64CA321"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Рульові тяги</w:t>
            </w:r>
          </w:p>
        </w:tc>
        <w:tc>
          <w:tcPr>
            <w:tcW w:w="797" w:type="dxa"/>
            <w:tcBorders>
              <w:top w:val="nil"/>
              <w:left w:val="nil"/>
              <w:bottom w:val="single" w:sz="4" w:space="0" w:color="000000"/>
              <w:right w:val="single" w:sz="4" w:space="0" w:color="000000"/>
            </w:tcBorders>
            <w:shd w:val="clear" w:color="auto" w:fill="auto"/>
            <w:noWrap/>
            <w:vAlign w:val="bottom"/>
            <w:hideMark/>
          </w:tcPr>
          <w:p w14:paraId="451AD22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0FBE4C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A3EF32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EE245F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9A213E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9E36216"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Правий передній підшипник </w:t>
            </w:r>
            <w:proofErr w:type="spellStart"/>
            <w:r w:rsidRPr="0099535D">
              <w:rPr>
                <w:rFonts w:ascii="Times New Roman" w:eastAsia="Times New Roman" w:hAnsi="Times New Roman"/>
                <w:color w:val="000000"/>
                <w:sz w:val="18"/>
                <w:szCs w:val="18"/>
              </w:rPr>
              <w:t>ступиці</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4336AA8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339C4C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99535D" w:rsidRPr="0099535D" w14:paraId="5A5612AB"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5C03692C"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09E6B1CD"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723FBFC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12ACA82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04BCCEC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AEE4784"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170A8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FCBAA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WV2ZZZ70ZPH120013</w:t>
            </w:r>
          </w:p>
        </w:tc>
        <w:tc>
          <w:tcPr>
            <w:tcW w:w="3583" w:type="dxa"/>
            <w:tcBorders>
              <w:top w:val="nil"/>
              <w:left w:val="nil"/>
              <w:bottom w:val="single" w:sz="4" w:space="0" w:color="000000"/>
              <w:right w:val="single" w:sz="4" w:space="0" w:color="000000"/>
            </w:tcBorders>
            <w:shd w:val="clear" w:color="auto" w:fill="auto"/>
            <w:vAlign w:val="center"/>
            <w:hideMark/>
          </w:tcPr>
          <w:p w14:paraId="1B91AD6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Рульові наконечники</w:t>
            </w:r>
          </w:p>
        </w:tc>
        <w:tc>
          <w:tcPr>
            <w:tcW w:w="797" w:type="dxa"/>
            <w:tcBorders>
              <w:top w:val="nil"/>
              <w:left w:val="nil"/>
              <w:bottom w:val="single" w:sz="4" w:space="0" w:color="000000"/>
              <w:right w:val="single" w:sz="4" w:space="0" w:color="000000"/>
            </w:tcBorders>
            <w:shd w:val="clear" w:color="auto" w:fill="auto"/>
            <w:noWrap/>
            <w:vAlign w:val="bottom"/>
            <w:hideMark/>
          </w:tcPr>
          <w:p w14:paraId="3EB6114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9C08D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8103BD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23A58D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36FDBD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550D05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Рульові наконечники</w:t>
            </w:r>
          </w:p>
        </w:tc>
        <w:tc>
          <w:tcPr>
            <w:tcW w:w="797" w:type="dxa"/>
            <w:tcBorders>
              <w:top w:val="nil"/>
              <w:left w:val="nil"/>
              <w:bottom w:val="single" w:sz="4" w:space="0" w:color="000000"/>
              <w:right w:val="single" w:sz="4" w:space="0" w:color="000000"/>
            </w:tcBorders>
            <w:shd w:val="clear" w:color="auto" w:fill="auto"/>
            <w:noWrap/>
            <w:vAlign w:val="bottom"/>
            <w:hideMark/>
          </w:tcPr>
          <w:p w14:paraId="08559DA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78D054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893CBA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1D3EEF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A84118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7A0B1D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Рульові тяги</w:t>
            </w:r>
          </w:p>
        </w:tc>
        <w:tc>
          <w:tcPr>
            <w:tcW w:w="797" w:type="dxa"/>
            <w:tcBorders>
              <w:top w:val="nil"/>
              <w:left w:val="nil"/>
              <w:bottom w:val="single" w:sz="4" w:space="0" w:color="000000"/>
              <w:right w:val="single" w:sz="4" w:space="0" w:color="000000"/>
            </w:tcBorders>
            <w:shd w:val="clear" w:color="auto" w:fill="auto"/>
            <w:noWrap/>
            <w:vAlign w:val="bottom"/>
            <w:hideMark/>
          </w:tcPr>
          <w:p w14:paraId="6AD49C5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97E97D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74ECCA47"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28F98B15"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0859794D"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6B8F3C3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7104E6A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6410D5F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13238388"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1901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r w:rsidRPr="0099535D">
              <w:rPr>
                <w:rFonts w:ascii="Times New Roman" w:eastAsia="Times New Roman" w:hAnsi="Times New Roman"/>
                <w:color w:val="000000"/>
                <w:sz w:val="18"/>
                <w:szCs w:val="18"/>
              </w:rPr>
              <w:t xml:space="preserve">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58815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WV2ZZZ70ZPH120013</w:t>
            </w:r>
          </w:p>
        </w:tc>
        <w:tc>
          <w:tcPr>
            <w:tcW w:w="3583" w:type="dxa"/>
            <w:tcBorders>
              <w:top w:val="nil"/>
              <w:left w:val="nil"/>
              <w:bottom w:val="single" w:sz="4" w:space="0" w:color="000000"/>
              <w:right w:val="single" w:sz="4" w:space="0" w:color="000000"/>
            </w:tcBorders>
            <w:shd w:val="clear" w:color="auto" w:fill="auto"/>
            <w:vAlign w:val="center"/>
            <w:hideMark/>
          </w:tcPr>
          <w:p w14:paraId="6367097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Прокладка клапанної </w:t>
            </w:r>
            <w:proofErr w:type="spellStart"/>
            <w:r w:rsidRPr="0099535D">
              <w:rPr>
                <w:rFonts w:ascii="Times New Roman" w:eastAsia="Times New Roman" w:hAnsi="Times New Roman"/>
                <w:color w:val="000000"/>
                <w:sz w:val="18"/>
                <w:szCs w:val="18"/>
              </w:rPr>
              <w:t>кришк</w:t>
            </w:r>
            <w:proofErr w:type="spellEnd"/>
            <w:r w:rsidRPr="0099535D">
              <w:rPr>
                <w:rFonts w:ascii="Times New Roman" w:eastAsia="Times New Roman" w:hAnsi="Times New Roman"/>
                <w:color w:val="000000"/>
                <w:sz w:val="18"/>
                <w:szCs w:val="18"/>
              </w:rPr>
              <w:t xml:space="preserve"> двигуна</w:t>
            </w:r>
          </w:p>
        </w:tc>
        <w:tc>
          <w:tcPr>
            <w:tcW w:w="797" w:type="dxa"/>
            <w:tcBorders>
              <w:top w:val="nil"/>
              <w:left w:val="nil"/>
              <w:bottom w:val="single" w:sz="4" w:space="0" w:color="000000"/>
              <w:right w:val="single" w:sz="4" w:space="0" w:color="000000"/>
            </w:tcBorders>
            <w:shd w:val="clear" w:color="auto" w:fill="auto"/>
            <w:noWrap/>
            <w:vAlign w:val="bottom"/>
            <w:hideMark/>
          </w:tcPr>
          <w:p w14:paraId="02E448F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AD11BC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42376CE"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479A18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936C4A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522D53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Сапун</w:t>
            </w:r>
          </w:p>
        </w:tc>
        <w:tc>
          <w:tcPr>
            <w:tcW w:w="797" w:type="dxa"/>
            <w:tcBorders>
              <w:top w:val="nil"/>
              <w:left w:val="nil"/>
              <w:bottom w:val="single" w:sz="4" w:space="0" w:color="000000"/>
              <w:right w:val="single" w:sz="4" w:space="0" w:color="000000"/>
            </w:tcBorders>
            <w:shd w:val="clear" w:color="auto" w:fill="auto"/>
            <w:noWrap/>
            <w:vAlign w:val="bottom"/>
            <w:hideMark/>
          </w:tcPr>
          <w:p w14:paraId="44599E2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D161B5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D009A6D"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F91780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AB6916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8F5666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Рульові наконечники</w:t>
            </w:r>
          </w:p>
        </w:tc>
        <w:tc>
          <w:tcPr>
            <w:tcW w:w="797" w:type="dxa"/>
            <w:tcBorders>
              <w:top w:val="nil"/>
              <w:left w:val="nil"/>
              <w:bottom w:val="single" w:sz="4" w:space="0" w:color="000000"/>
              <w:right w:val="single" w:sz="4" w:space="0" w:color="000000"/>
            </w:tcBorders>
            <w:shd w:val="clear" w:color="auto" w:fill="auto"/>
            <w:noWrap/>
            <w:vAlign w:val="bottom"/>
            <w:hideMark/>
          </w:tcPr>
          <w:p w14:paraId="0967320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6F7D70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8967697"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B314FF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DD5A70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8765BE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Рульові наконечники</w:t>
            </w:r>
          </w:p>
        </w:tc>
        <w:tc>
          <w:tcPr>
            <w:tcW w:w="797" w:type="dxa"/>
            <w:tcBorders>
              <w:top w:val="nil"/>
              <w:left w:val="nil"/>
              <w:bottom w:val="single" w:sz="4" w:space="0" w:color="000000"/>
              <w:right w:val="single" w:sz="4" w:space="0" w:color="000000"/>
            </w:tcBorders>
            <w:shd w:val="clear" w:color="auto" w:fill="auto"/>
            <w:noWrap/>
            <w:vAlign w:val="bottom"/>
            <w:hideMark/>
          </w:tcPr>
          <w:p w14:paraId="0FB0F0B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20F1B4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7E534A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F506C1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B4FF4D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570BC6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рульової рейки к-т</w:t>
            </w:r>
          </w:p>
        </w:tc>
        <w:tc>
          <w:tcPr>
            <w:tcW w:w="797" w:type="dxa"/>
            <w:tcBorders>
              <w:top w:val="nil"/>
              <w:left w:val="nil"/>
              <w:bottom w:val="single" w:sz="4" w:space="0" w:color="000000"/>
              <w:right w:val="single" w:sz="4" w:space="0" w:color="000000"/>
            </w:tcBorders>
            <w:shd w:val="clear" w:color="auto" w:fill="auto"/>
            <w:noWrap/>
            <w:vAlign w:val="bottom"/>
            <w:hideMark/>
          </w:tcPr>
          <w:p w14:paraId="10F80B8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6DF845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4F48728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F21E13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1C96F5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7C23D1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Шарові опори верхні ліві праві</w:t>
            </w:r>
          </w:p>
        </w:tc>
        <w:tc>
          <w:tcPr>
            <w:tcW w:w="797" w:type="dxa"/>
            <w:tcBorders>
              <w:top w:val="nil"/>
              <w:left w:val="nil"/>
              <w:bottom w:val="single" w:sz="4" w:space="0" w:color="000000"/>
              <w:right w:val="single" w:sz="4" w:space="0" w:color="000000"/>
            </w:tcBorders>
            <w:shd w:val="clear" w:color="auto" w:fill="auto"/>
            <w:noWrap/>
            <w:vAlign w:val="bottom"/>
            <w:hideMark/>
          </w:tcPr>
          <w:p w14:paraId="41AD9FC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CD84128"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28A28A8" w14:textId="77777777" w:rsidTr="0099535D">
        <w:trPr>
          <w:trHeight w:val="255"/>
        </w:trPr>
        <w:tc>
          <w:tcPr>
            <w:tcW w:w="15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5E54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Transporter</w:t>
            </w:r>
            <w:proofErr w:type="spellEnd"/>
          </w:p>
        </w:tc>
        <w:tc>
          <w:tcPr>
            <w:tcW w:w="29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2CD1F9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WV1ZZZ7HZ8H040295</w:t>
            </w:r>
          </w:p>
        </w:tc>
        <w:tc>
          <w:tcPr>
            <w:tcW w:w="3583" w:type="dxa"/>
            <w:tcBorders>
              <w:top w:val="nil"/>
              <w:left w:val="nil"/>
              <w:bottom w:val="single" w:sz="4" w:space="0" w:color="000000"/>
              <w:right w:val="single" w:sz="4" w:space="0" w:color="000000"/>
            </w:tcBorders>
            <w:shd w:val="clear" w:color="000000" w:fill="FFFF00"/>
            <w:vAlign w:val="center"/>
            <w:hideMark/>
          </w:tcPr>
          <w:p w14:paraId="3242D6C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4935623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2006738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3BDD0022"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7946741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EE1A0D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0E4B21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Задній підвісний підшипник</w:t>
            </w:r>
          </w:p>
        </w:tc>
        <w:tc>
          <w:tcPr>
            <w:tcW w:w="797" w:type="dxa"/>
            <w:tcBorders>
              <w:top w:val="nil"/>
              <w:left w:val="nil"/>
              <w:bottom w:val="single" w:sz="4" w:space="0" w:color="000000"/>
              <w:right w:val="single" w:sz="4" w:space="0" w:color="000000"/>
            </w:tcBorders>
            <w:shd w:val="clear" w:color="auto" w:fill="auto"/>
            <w:noWrap/>
            <w:vAlign w:val="bottom"/>
            <w:hideMark/>
          </w:tcPr>
          <w:p w14:paraId="7090457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9C4BEE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95FDCD2" w14:textId="77777777" w:rsidTr="0099535D">
        <w:trPr>
          <w:trHeight w:val="300"/>
        </w:trPr>
        <w:tc>
          <w:tcPr>
            <w:tcW w:w="1555" w:type="dxa"/>
            <w:vMerge/>
            <w:tcBorders>
              <w:top w:val="nil"/>
              <w:left w:val="single" w:sz="4" w:space="0" w:color="000000"/>
              <w:bottom w:val="single" w:sz="4" w:space="0" w:color="000000"/>
              <w:right w:val="single" w:sz="4" w:space="0" w:color="000000"/>
            </w:tcBorders>
            <w:vAlign w:val="center"/>
            <w:hideMark/>
          </w:tcPr>
          <w:p w14:paraId="285AEC2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43213DF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D52613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Датчик АВС передній правий</w:t>
            </w:r>
          </w:p>
        </w:tc>
        <w:tc>
          <w:tcPr>
            <w:tcW w:w="797" w:type="dxa"/>
            <w:tcBorders>
              <w:top w:val="nil"/>
              <w:left w:val="nil"/>
              <w:bottom w:val="single" w:sz="4" w:space="0" w:color="000000"/>
              <w:right w:val="single" w:sz="4" w:space="0" w:color="000000"/>
            </w:tcBorders>
            <w:shd w:val="clear" w:color="auto" w:fill="auto"/>
            <w:noWrap/>
            <w:vAlign w:val="bottom"/>
            <w:hideMark/>
          </w:tcPr>
          <w:p w14:paraId="0C67DE2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7C19A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28C6636C" w14:textId="77777777" w:rsidTr="0099535D">
        <w:trPr>
          <w:trHeight w:val="375"/>
        </w:trPr>
        <w:tc>
          <w:tcPr>
            <w:tcW w:w="1555" w:type="dxa"/>
            <w:vMerge/>
            <w:tcBorders>
              <w:top w:val="nil"/>
              <w:left w:val="single" w:sz="4" w:space="0" w:color="000000"/>
              <w:bottom w:val="single" w:sz="4" w:space="0" w:color="000000"/>
              <w:right w:val="single" w:sz="4" w:space="0" w:color="000000"/>
            </w:tcBorders>
            <w:vAlign w:val="center"/>
            <w:hideMark/>
          </w:tcPr>
          <w:p w14:paraId="5DA71C6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6EF9C3D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EDB8EF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Задня права внутрішня гранати</w:t>
            </w:r>
          </w:p>
        </w:tc>
        <w:tc>
          <w:tcPr>
            <w:tcW w:w="797" w:type="dxa"/>
            <w:tcBorders>
              <w:top w:val="nil"/>
              <w:left w:val="nil"/>
              <w:bottom w:val="single" w:sz="4" w:space="0" w:color="000000"/>
              <w:right w:val="single" w:sz="4" w:space="0" w:color="000000"/>
            </w:tcBorders>
            <w:shd w:val="clear" w:color="auto" w:fill="auto"/>
            <w:noWrap/>
            <w:vAlign w:val="bottom"/>
            <w:hideMark/>
          </w:tcPr>
          <w:p w14:paraId="48093F1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5C59A8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D465311"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5DE0DE0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16B3A54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4D8D86F"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ричагів</w:t>
            </w:r>
            <w:proofErr w:type="spellEnd"/>
            <w:r w:rsidRPr="0099535D">
              <w:rPr>
                <w:rFonts w:ascii="Times New Roman" w:eastAsia="Times New Roman" w:hAnsi="Times New Roman"/>
                <w:color w:val="000000"/>
                <w:sz w:val="18"/>
                <w:szCs w:val="18"/>
              </w:rPr>
              <w:t xml:space="preserve"> права/ліва сторони</w:t>
            </w:r>
          </w:p>
        </w:tc>
        <w:tc>
          <w:tcPr>
            <w:tcW w:w="797" w:type="dxa"/>
            <w:tcBorders>
              <w:top w:val="nil"/>
              <w:left w:val="nil"/>
              <w:bottom w:val="single" w:sz="4" w:space="0" w:color="000000"/>
              <w:right w:val="single" w:sz="4" w:space="0" w:color="000000"/>
            </w:tcBorders>
            <w:shd w:val="clear" w:color="auto" w:fill="auto"/>
            <w:noWrap/>
            <w:vAlign w:val="bottom"/>
            <w:hideMark/>
          </w:tcPr>
          <w:p w14:paraId="0DF3D7E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EAF11A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576E415" w14:textId="77777777" w:rsidTr="0099535D">
        <w:trPr>
          <w:trHeight w:val="255"/>
        </w:trPr>
        <w:tc>
          <w:tcPr>
            <w:tcW w:w="1555" w:type="dxa"/>
            <w:vMerge/>
            <w:tcBorders>
              <w:top w:val="nil"/>
              <w:left w:val="single" w:sz="4" w:space="0" w:color="000000"/>
              <w:bottom w:val="single" w:sz="4" w:space="0" w:color="000000"/>
              <w:right w:val="single" w:sz="4" w:space="0" w:color="000000"/>
            </w:tcBorders>
            <w:vAlign w:val="center"/>
            <w:hideMark/>
          </w:tcPr>
          <w:p w14:paraId="0DEDB3F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nil"/>
              <w:left w:val="single" w:sz="4" w:space="0" w:color="000000"/>
              <w:bottom w:val="single" w:sz="4" w:space="0" w:color="000000"/>
              <w:right w:val="single" w:sz="4" w:space="0" w:color="000000"/>
            </w:tcBorders>
            <w:vAlign w:val="center"/>
            <w:hideMark/>
          </w:tcPr>
          <w:p w14:paraId="731E60F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F7A3007"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Сайлентблоки</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ричагів</w:t>
            </w:r>
            <w:proofErr w:type="spellEnd"/>
            <w:r w:rsidRPr="0099535D">
              <w:rPr>
                <w:rFonts w:ascii="Times New Roman" w:eastAsia="Times New Roman" w:hAnsi="Times New Roman"/>
                <w:color w:val="000000"/>
                <w:sz w:val="18"/>
                <w:szCs w:val="18"/>
              </w:rPr>
              <w:t xml:space="preserve"> права/ліва сторони</w:t>
            </w:r>
          </w:p>
        </w:tc>
        <w:tc>
          <w:tcPr>
            <w:tcW w:w="797" w:type="dxa"/>
            <w:tcBorders>
              <w:top w:val="nil"/>
              <w:left w:val="nil"/>
              <w:bottom w:val="single" w:sz="4" w:space="0" w:color="000000"/>
              <w:right w:val="single" w:sz="4" w:space="0" w:color="000000"/>
            </w:tcBorders>
            <w:shd w:val="clear" w:color="auto" w:fill="auto"/>
            <w:noWrap/>
            <w:vAlign w:val="bottom"/>
            <w:hideMark/>
          </w:tcPr>
          <w:p w14:paraId="3D91702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F8892D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2391B4CA"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3D18AB28"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766AF9D7"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00FFA4E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6A668FE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7BAC7F0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06E8AA40"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D1786F"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LT28</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0606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WV1ZZZ2DZ1H036687</w:t>
            </w:r>
          </w:p>
        </w:tc>
        <w:tc>
          <w:tcPr>
            <w:tcW w:w="3583" w:type="dxa"/>
            <w:tcBorders>
              <w:top w:val="nil"/>
              <w:left w:val="nil"/>
              <w:bottom w:val="single" w:sz="4" w:space="0" w:color="000000"/>
              <w:right w:val="single" w:sz="4" w:space="0" w:color="000000"/>
            </w:tcBorders>
            <w:shd w:val="clear" w:color="auto" w:fill="auto"/>
            <w:vAlign w:val="center"/>
            <w:hideMark/>
          </w:tcPr>
          <w:p w14:paraId="4421195F" w14:textId="77777777" w:rsidR="005449C2" w:rsidRPr="0099535D" w:rsidRDefault="005449C2" w:rsidP="00B00DAC">
            <w:pPr>
              <w:spacing w:after="0" w:line="240" w:lineRule="auto"/>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Ресівер</w:t>
            </w:r>
            <w:proofErr w:type="spellEnd"/>
            <w:r w:rsidRPr="0099535D">
              <w:rPr>
                <w:rFonts w:ascii="Times New Roman" w:eastAsia="Times New Roman" w:hAnsi="Times New Roman"/>
                <w:color w:val="000000"/>
                <w:sz w:val="18"/>
                <w:szCs w:val="18"/>
              </w:rPr>
              <w:t xml:space="preserve"> </w:t>
            </w:r>
            <w:proofErr w:type="spellStart"/>
            <w:r w:rsidRPr="0099535D">
              <w:rPr>
                <w:rFonts w:ascii="Times New Roman" w:eastAsia="Times New Roman" w:hAnsi="Times New Roman"/>
                <w:color w:val="000000"/>
                <w:sz w:val="18"/>
                <w:szCs w:val="18"/>
              </w:rPr>
              <w:t>вакуума</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44D7368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F533A1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6C4CB7E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6D8129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A4D432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116206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Амортизатори передні</w:t>
            </w:r>
          </w:p>
        </w:tc>
        <w:tc>
          <w:tcPr>
            <w:tcW w:w="797" w:type="dxa"/>
            <w:tcBorders>
              <w:top w:val="nil"/>
              <w:left w:val="nil"/>
              <w:bottom w:val="single" w:sz="4" w:space="0" w:color="000000"/>
              <w:right w:val="single" w:sz="4" w:space="0" w:color="000000"/>
            </w:tcBorders>
            <w:shd w:val="clear" w:color="auto" w:fill="auto"/>
            <w:noWrap/>
            <w:vAlign w:val="bottom"/>
            <w:hideMark/>
          </w:tcPr>
          <w:p w14:paraId="18E53B0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D172755"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C51F65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637F27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B5D4EB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5A2998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 передні</w:t>
            </w:r>
          </w:p>
        </w:tc>
        <w:tc>
          <w:tcPr>
            <w:tcW w:w="797" w:type="dxa"/>
            <w:tcBorders>
              <w:top w:val="nil"/>
              <w:left w:val="nil"/>
              <w:bottom w:val="single" w:sz="4" w:space="0" w:color="000000"/>
              <w:right w:val="single" w:sz="4" w:space="0" w:color="000000"/>
            </w:tcBorders>
            <w:shd w:val="clear" w:color="auto" w:fill="auto"/>
            <w:noWrap/>
            <w:vAlign w:val="bottom"/>
            <w:hideMark/>
          </w:tcPr>
          <w:p w14:paraId="49E7B27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8B67FC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51D8C5A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F649F7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24701E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921F5E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 передні</w:t>
            </w:r>
          </w:p>
        </w:tc>
        <w:tc>
          <w:tcPr>
            <w:tcW w:w="797" w:type="dxa"/>
            <w:tcBorders>
              <w:top w:val="nil"/>
              <w:left w:val="nil"/>
              <w:bottom w:val="single" w:sz="4" w:space="0" w:color="000000"/>
              <w:right w:val="single" w:sz="4" w:space="0" w:color="000000"/>
            </w:tcBorders>
            <w:shd w:val="clear" w:color="auto" w:fill="auto"/>
            <w:noWrap/>
            <w:vAlign w:val="bottom"/>
            <w:hideMark/>
          </w:tcPr>
          <w:p w14:paraId="16E3953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3E0CB01"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4</w:t>
            </w:r>
          </w:p>
        </w:tc>
      </w:tr>
      <w:tr w:rsidR="005449C2" w:rsidRPr="0099535D" w14:paraId="6454819B"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4233472"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59FA34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848890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Пильник рульових тяг </w:t>
            </w:r>
          </w:p>
        </w:tc>
        <w:tc>
          <w:tcPr>
            <w:tcW w:w="797" w:type="dxa"/>
            <w:tcBorders>
              <w:top w:val="nil"/>
              <w:left w:val="nil"/>
              <w:bottom w:val="single" w:sz="4" w:space="0" w:color="000000"/>
              <w:right w:val="single" w:sz="4" w:space="0" w:color="000000"/>
            </w:tcBorders>
            <w:shd w:val="clear" w:color="auto" w:fill="auto"/>
            <w:noWrap/>
            <w:vAlign w:val="bottom"/>
            <w:hideMark/>
          </w:tcPr>
          <w:p w14:paraId="41BEADE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4B21A21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5F11F9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8FD001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CF816B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48D41F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Рульові тяги права/ліва</w:t>
            </w:r>
          </w:p>
        </w:tc>
        <w:tc>
          <w:tcPr>
            <w:tcW w:w="797" w:type="dxa"/>
            <w:tcBorders>
              <w:top w:val="nil"/>
              <w:left w:val="nil"/>
              <w:bottom w:val="single" w:sz="4" w:space="0" w:color="000000"/>
              <w:right w:val="single" w:sz="4" w:space="0" w:color="000000"/>
            </w:tcBorders>
            <w:shd w:val="clear" w:color="auto" w:fill="auto"/>
            <w:noWrap/>
            <w:vAlign w:val="bottom"/>
            <w:hideMark/>
          </w:tcPr>
          <w:p w14:paraId="0A27F9B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3AA2E32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7014C9A1"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E54D3B1"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74A1B38"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1031F1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Троси ручного тормоза передній правий/лівий</w:t>
            </w:r>
          </w:p>
        </w:tc>
        <w:tc>
          <w:tcPr>
            <w:tcW w:w="797" w:type="dxa"/>
            <w:tcBorders>
              <w:top w:val="nil"/>
              <w:left w:val="nil"/>
              <w:bottom w:val="single" w:sz="4" w:space="0" w:color="000000"/>
              <w:right w:val="single" w:sz="4" w:space="0" w:color="000000"/>
            </w:tcBorders>
            <w:shd w:val="clear" w:color="auto" w:fill="auto"/>
            <w:noWrap/>
            <w:vAlign w:val="bottom"/>
            <w:hideMark/>
          </w:tcPr>
          <w:p w14:paraId="1FCC96F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6C93577"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1455C21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888168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7D6232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7D1023C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Колодки ручного тормоза</w:t>
            </w:r>
          </w:p>
        </w:tc>
        <w:tc>
          <w:tcPr>
            <w:tcW w:w="797" w:type="dxa"/>
            <w:tcBorders>
              <w:top w:val="nil"/>
              <w:left w:val="nil"/>
              <w:bottom w:val="single" w:sz="4" w:space="0" w:color="000000"/>
              <w:right w:val="single" w:sz="4" w:space="0" w:color="000000"/>
            </w:tcBorders>
            <w:shd w:val="clear" w:color="auto" w:fill="auto"/>
            <w:noWrap/>
            <w:vAlign w:val="bottom"/>
            <w:hideMark/>
          </w:tcPr>
          <w:p w14:paraId="6F3A60F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DA7AAF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52E751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903740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485EBB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0B0521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Хрестовина задня кард </w:t>
            </w:r>
            <w:proofErr w:type="spellStart"/>
            <w:r w:rsidRPr="0099535D">
              <w:rPr>
                <w:rFonts w:ascii="Times New Roman" w:eastAsia="Times New Roman" w:hAnsi="Times New Roman"/>
                <w:color w:val="000000"/>
                <w:sz w:val="18"/>
                <w:szCs w:val="18"/>
              </w:rPr>
              <w:t>вала</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77497C24"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92C57BB"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B45523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24E596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2C9B0A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E8A820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Ремінь ГРМ(комплект)</w:t>
            </w:r>
          </w:p>
        </w:tc>
        <w:tc>
          <w:tcPr>
            <w:tcW w:w="797" w:type="dxa"/>
            <w:tcBorders>
              <w:top w:val="nil"/>
              <w:left w:val="nil"/>
              <w:bottom w:val="single" w:sz="4" w:space="0" w:color="000000"/>
              <w:right w:val="single" w:sz="4" w:space="0" w:color="000000"/>
            </w:tcBorders>
            <w:shd w:val="clear" w:color="auto" w:fill="auto"/>
            <w:noWrap/>
            <w:vAlign w:val="bottom"/>
            <w:hideMark/>
          </w:tcPr>
          <w:p w14:paraId="72AC444D"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5C5406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57057E25"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D6FDFC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47E96A7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0A5B9C8"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Водяна помпа</w:t>
            </w:r>
          </w:p>
        </w:tc>
        <w:tc>
          <w:tcPr>
            <w:tcW w:w="797" w:type="dxa"/>
            <w:tcBorders>
              <w:top w:val="nil"/>
              <w:left w:val="nil"/>
              <w:bottom w:val="single" w:sz="4" w:space="0" w:color="000000"/>
              <w:right w:val="single" w:sz="4" w:space="0" w:color="000000"/>
            </w:tcBorders>
            <w:shd w:val="clear" w:color="auto" w:fill="auto"/>
            <w:noWrap/>
            <w:vAlign w:val="bottom"/>
            <w:hideMark/>
          </w:tcPr>
          <w:p w14:paraId="50D51F19"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B16DC1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8CD659C"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8C548F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38C879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13B7D1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Передній сальник </w:t>
            </w:r>
            <w:proofErr w:type="spellStart"/>
            <w:r w:rsidRPr="0099535D">
              <w:rPr>
                <w:rFonts w:ascii="Times New Roman" w:eastAsia="Times New Roman" w:hAnsi="Times New Roman"/>
                <w:color w:val="000000"/>
                <w:sz w:val="18"/>
                <w:szCs w:val="18"/>
              </w:rPr>
              <w:t>колінвала</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323B644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B83C29A"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C35DDF8"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ABFFF7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2B76FF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24E149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Трос капоту з ручкою</w:t>
            </w:r>
          </w:p>
        </w:tc>
        <w:tc>
          <w:tcPr>
            <w:tcW w:w="797" w:type="dxa"/>
            <w:tcBorders>
              <w:top w:val="nil"/>
              <w:left w:val="nil"/>
              <w:bottom w:val="single" w:sz="4" w:space="0" w:color="000000"/>
              <w:right w:val="single" w:sz="4" w:space="0" w:color="000000"/>
            </w:tcBorders>
            <w:shd w:val="clear" w:color="auto" w:fill="auto"/>
            <w:noWrap/>
            <w:vAlign w:val="bottom"/>
            <w:hideMark/>
          </w:tcPr>
          <w:p w14:paraId="4878CCD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D57CBE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9588A29"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9913B6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3A09CC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3AA9D1C"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Упорний підшипник передній</w:t>
            </w:r>
          </w:p>
        </w:tc>
        <w:tc>
          <w:tcPr>
            <w:tcW w:w="797" w:type="dxa"/>
            <w:tcBorders>
              <w:top w:val="nil"/>
              <w:left w:val="nil"/>
              <w:bottom w:val="single" w:sz="4" w:space="0" w:color="000000"/>
              <w:right w:val="single" w:sz="4" w:space="0" w:color="000000"/>
            </w:tcBorders>
            <w:shd w:val="clear" w:color="auto" w:fill="auto"/>
            <w:noWrap/>
            <w:vAlign w:val="bottom"/>
            <w:hideMark/>
          </w:tcPr>
          <w:p w14:paraId="235A24D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4436A79"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99535D" w:rsidRPr="0099535D" w14:paraId="6B08EAA7" w14:textId="77777777" w:rsidTr="0099535D">
        <w:trPr>
          <w:trHeight w:val="255"/>
        </w:trPr>
        <w:tc>
          <w:tcPr>
            <w:tcW w:w="1555" w:type="dxa"/>
            <w:tcBorders>
              <w:top w:val="nil"/>
              <w:left w:val="single" w:sz="4" w:space="0" w:color="000000"/>
              <w:bottom w:val="nil"/>
              <w:right w:val="single" w:sz="4" w:space="0" w:color="000000"/>
            </w:tcBorders>
            <w:shd w:val="clear" w:color="000000" w:fill="FFFF00"/>
            <w:noWrap/>
            <w:vAlign w:val="bottom"/>
            <w:hideMark/>
          </w:tcPr>
          <w:p w14:paraId="14B91772"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2976" w:type="dxa"/>
            <w:tcBorders>
              <w:top w:val="nil"/>
              <w:left w:val="nil"/>
              <w:bottom w:val="nil"/>
              <w:right w:val="single" w:sz="4" w:space="0" w:color="000000"/>
            </w:tcBorders>
            <w:shd w:val="clear" w:color="000000" w:fill="FFFF00"/>
            <w:noWrap/>
            <w:vAlign w:val="bottom"/>
            <w:hideMark/>
          </w:tcPr>
          <w:p w14:paraId="1BC52E02" w14:textId="77777777" w:rsidR="005449C2" w:rsidRPr="0099535D" w:rsidRDefault="005449C2" w:rsidP="00B00DAC">
            <w:pPr>
              <w:spacing w:after="0" w:line="240" w:lineRule="auto"/>
              <w:rPr>
                <w:rFonts w:ascii="Arial" w:eastAsia="Times New Roman" w:hAnsi="Arial" w:cs="Arial"/>
                <w:sz w:val="18"/>
                <w:szCs w:val="18"/>
              </w:rPr>
            </w:pPr>
            <w:r w:rsidRPr="0099535D">
              <w:rPr>
                <w:rFonts w:ascii="Arial" w:eastAsia="Times New Roman" w:hAnsi="Arial" w:cs="Arial"/>
                <w:sz w:val="18"/>
                <w:szCs w:val="18"/>
              </w:rPr>
              <w:t> </w:t>
            </w:r>
          </w:p>
        </w:tc>
        <w:tc>
          <w:tcPr>
            <w:tcW w:w="3583" w:type="dxa"/>
            <w:tcBorders>
              <w:top w:val="nil"/>
              <w:left w:val="nil"/>
              <w:bottom w:val="single" w:sz="4" w:space="0" w:color="000000"/>
              <w:right w:val="single" w:sz="4" w:space="0" w:color="000000"/>
            </w:tcBorders>
            <w:shd w:val="clear" w:color="000000" w:fill="FFFF00"/>
            <w:vAlign w:val="center"/>
            <w:hideMark/>
          </w:tcPr>
          <w:p w14:paraId="7682C20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797" w:type="dxa"/>
            <w:tcBorders>
              <w:top w:val="nil"/>
              <w:left w:val="nil"/>
              <w:bottom w:val="single" w:sz="4" w:space="0" w:color="000000"/>
              <w:right w:val="single" w:sz="4" w:space="0" w:color="000000"/>
            </w:tcBorders>
            <w:shd w:val="clear" w:color="000000" w:fill="FFFF00"/>
            <w:noWrap/>
            <w:vAlign w:val="bottom"/>
            <w:hideMark/>
          </w:tcPr>
          <w:p w14:paraId="115AE62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c>
          <w:tcPr>
            <w:tcW w:w="537" w:type="dxa"/>
            <w:tcBorders>
              <w:top w:val="nil"/>
              <w:left w:val="nil"/>
              <w:bottom w:val="single" w:sz="4" w:space="0" w:color="000000"/>
              <w:right w:val="single" w:sz="4" w:space="0" w:color="000000"/>
            </w:tcBorders>
            <w:shd w:val="clear" w:color="000000" w:fill="FFFF00"/>
            <w:vAlign w:val="center"/>
            <w:hideMark/>
          </w:tcPr>
          <w:p w14:paraId="673B5A6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w:t>
            </w:r>
          </w:p>
        </w:tc>
      </w:tr>
      <w:tr w:rsidR="005449C2" w:rsidRPr="0099535D" w14:paraId="5FA54D8D" w14:textId="77777777" w:rsidTr="0099535D">
        <w:trPr>
          <w:trHeight w:val="25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EE774"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proofErr w:type="spellStart"/>
            <w:r w:rsidRPr="0099535D">
              <w:rPr>
                <w:rFonts w:ascii="Times New Roman" w:eastAsia="Times New Roman" w:hAnsi="Times New Roman"/>
                <w:color w:val="000000"/>
                <w:sz w:val="18"/>
                <w:szCs w:val="18"/>
              </w:rPr>
              <w:t>Volkswagen</w:t>
            </w:r>
            <w:proofErr w:type="spellEnd"/>
            <w:r w:rsidRPr="0099535D">
              <w:rPr>
                <w:rFonts w:ascii="Times New Roman" w:eastAsia="Times New Roman" w:hAnsi="Times New Roman"/>
                <w:color w:val="000000"/>
                <w:sz w:val="18"/>
                <w:szCs w:val="18"/>
              </w:rPr>
              <w:t xml:space="preserve"> LT28</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A21E7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WV1ZZZ2DZ6H035041</w:t>
            </w:r>
          </w:p>
        </w:tc>
        <w:tc>
          <w:tcPr>
            <w:tcW w:w="3583" w:type="dxa"/>
            <w:tcBorders>
              <w:top w:val="nil"/>
              <w:left w:val="nil"/>
              <w:bottom w:val="single" w:sz="4" w:space="0" w:color="000000"/>
              <w:right w:val="single" w:sz="4" w:space="0" w:color="000000"/>
            </w:tcBorders>
            <w:shd w:val="clear" w:color="auto" w:fill="auto"/>
            <w:vAlign w:val="center"/>
            <w:hideMark/>
          </w:tcPr>
          <w:p w14:paraId="02768B9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 </w:t>
            </w:r>
            <w:proofErr w:type="spellStart"/>
            <w:r w:rsidRPr="0099535D">
              <w:rPr>
                <w:rFonts w:ascii="Times New Roman" w:eastAsia="Times New Roman" w:hAnsi="Times New Roman"/>
                <w:color w:val="000000"/>
                <w:sz w:val="18"/>
                <w:szCs w:val="18"/>
              </w:rPr>
              <w:t>ступиці</w:t>
            </w:r>
            <w:proofErr w:type="spellEnd"/>
            <w:r w:rsidRPr="0099535D">
              <w:rPr>
                <w:rFonts w:ascii="Times New Roman" w:eastAsia="Times New Roman" w:hAnsi="Times New Roman"/>
                <w:color w:val="000000"/>
                <w:sz w:val="18"/>
                <w:szCs w:val="18"/>
              </w:rPr>
              <w:t xml:space="preserve"> передній</w:t>
            </w:r>
          </w:p>
        </w:tc>
        <w:tc>
          <w:tcPr>
            <w:tcW w:w="797" w:type="dxa"/>
            <w:tcBorders>
              <w:top w:val="nil"/>
              <w:left w:val="nil"/>
              <w:bottom w:val="single" w:sz="4" w:space="0" w:color="000000"/>
              <w:right w:val="single" w:sz="4" w:space="0" w:color="000000"/>
            </w:tcBorders>
            <w:shd w:val="clear" w:color="auto" w:fill="auto"/>
            <w:noWrap/>
            <w:vAlign w:val="bottom"/>
            <w:hideMark/>
          </w:tcPr>
          <w:p w14:paraId="18D64F6A"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0B15F63"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6D325594"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39D0C5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AEF3196"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654E020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Пильники рульових тяг права/ліва</w:t>
            </w:r>
          </w:p>
        </w:tc>
        <w:tc>
          <w:tcPr>
            <w:tcW w:w="797" w:type="dxa"/>
            <w:tcBorders>
              <w:top w:val="nil"/>
              <w:left w:val="nil"/>
              <w:bottom w:val="single" w:sz="4" w:space="0" w:color="000000"/>
              <w:right w:val="single" w:sz="4" w:space="0" w:color="000000"/>
            </w:tcBorders>
            <w:shd w:val="clear" w:color="auto" w:fill="auto"/>
            <w:noWrap/>
            <w:vAlign w:val="bottom"/>
            <w:hideMark/>
          </w:tcPr>
          <w:p w14:paraId="7CB0019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073A9352"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3C75772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F09EFB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B3E67D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422A8E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Передній сальник </w:t>
            </w:r>
            <w:proofErr w:type="spellStart"/>
            <w:r w:rsidRPr="0099535D">
              <w:rPr>
                <w:rFonts w:ascii="Times New Roman" w:eastAsia="Times New Roman" w:hAnsi="Times New Roman"/>
                <w:color w:val="000000"/>
                <w:sz w:val="18"/>
                <w:szCs w:val="18"/>
              </w:rPr>
              <w:t>колінвалу</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60B775D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92FDE7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14616EA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168245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34751B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3217664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Передні амортизатори</w:t>
            </w:r>
          </w:p>
        </w:tc>
        <w:tc>
          <w:tcPr>
            <w:tcW w:w="797" w:type="dxa"/>
            <w:tcBorders>
              <w:top w:val="nil"/>
              <w:left w:val="nil"/>
              <w:bottom w:val="single" w:sz="4" w:space="0" w:color="000000"/>
              <w:right w:val="single" w:sz="4" w:space="0" w:color="000000"/>
            </w:tcBorders>
            <w:shd w:val="clear" w:color="auto" w:fill="auto"/>
            <w:noWrap/>
            <w:vAlign w:val="bottom"/>
            <w:hideMark/>
          </w:tcPr>
          <w:p w14:paraId="46BA792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AC5E14E"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0A54343"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8DF3703"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64E645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86BB64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Втулки стабілізатора перед</w:t>
            </w:r>
          </w:p>
        </w:tc>
        <w:tc>
          <w:tcPr>
            <w:tcW w:w="797" w:type="dxa"/>
            <w:tcBorders>
              <w:top w:val="nil"/>
              <w:left w:val="nil"/>
              <w:bottom w:val="single" w:sz="4" w:space="0" w:color="000000"/>
              <w:right w:val="single" w:sz="4" w:space="0" w:color="000000"/>
            </w:tcBorders>
            <w:shd w:val="clear" w:color="auto" w:fill="auto"/>
            <w:noWrap/>
            <w:vAlign w:val="bottom"/>
            <w:hideMark/>
          </w:tcPr>
          <w:p w14:paraId="473C410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6D9823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r w:rsidR="005449C2" w:rsidRPr="0099535D" w14:paraId="01AE02C2"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F12109E"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3146ED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51ED138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Рульова рейка</w:t>
            </w:r>
          </w:p>
        </w:tc>
        <w:tc>
          <w:tcPr>
            <w:tcW w:w="797" w:type="dxa"/>
            <w:tcBorders>
              <w:top w:val="nil"/>
              <w:left w:val="nil"/>
              <w:bottom w:val="single" w:sz="4" w:space="0" w:color="000000"/>
              <w:right w:val="single" w:sz="4" w:space="0" w:color="000000"/>
            </w:tcBorders>
            <w:shd w:val="clear" w:color="auto" w:fill="auto"/>
            <w:noWrap/>
            <w:vAlign w:val="bottom"/>
            <w:hideMark/>
          </w:tcPr>
          <w:p w14:paraId="0F142C8B"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3FD90F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99459EF"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BAC8F77"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6088A8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0B7DDD0"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Задні тормозні колодки</w:t>
            </w:r>
          </w:p>
        </w:tc>
        <w:tc>
          <w:tcPr>
            <w:tcW w:w="797" w:type="dxa"/>
            <w:tcBorders>
              <w:top w:val="nil"/>
              <w:left w:val="nil"/>
              <w:bottom w:val="single" w:sz="4" w:space="0" w:color="000000"/>
              <w:right w:val="single" w:sz="4" w:space="0" w:color="000000"/>
            </w:tcBorders>
            <w:shd w:val="clear" w:color="auto" w:fill="auto"/>
            <w:noWrap/>
            <w:vAlign w:val="bottom"/>
            <w:hideMark/>
          </w:tcPr>
          <w:p w14:paraId="68C551B2"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4DC116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F74BD3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B4B049D"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7FCA5E5"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1275182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Щітки склоочисника</w:t>
            </w:r>
          </w:p>
        </w:tc>
        <w:tc>
          <w:tcPr>
            <w:tcW w:w="797" w:type="dxa"/>
            <w:tcBorders>
              <w:top w:val="nil"/>
              <w:left w:val="nil"/>
              <w:bottom w:val="single" w:sz="4" w:space="0" w:color="000000"/>
              <w:right w:val="single" w:sz="4" w:space="0" w:color="000000"/>
            </w:tcBorders>
            <w:shd w:val="clear" w:color="auto" w:fill="auto"/>
            <w:noWrap/>
            <w:vAlign w:val="bottom"/>
            <w:hideMark/>
          </w:tcPr>
          <w:p w14:paraId="312BB74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7523F4D6"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7A45133A"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C8BAA0B"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507315A"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0FFD1CD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Щітки склоочисника</w:t>
            </w:r>
          </w:p>
        </w:tc>
        <w:tc>
          <w:tcPr>
            <w:tcW w:w="797" w:type="dxa"/>
            <w:tcBorders>
              <w:top w:val="nil"/>
              <w:left w:val="nil"/>
              <w:bottom w:val="single" w:sz="4" w:space="0" w:color="000000"/>
              <w:right w:val="single" w:sz="4" w:space="0" w:color="000000"/>
            </w:tcBorders>
            <w:shd w:val="clear" w:color="auto" w:fill="auto"/>
            <w:noWrap/>
            <w:vAlign w:val="bottom"/>
            <w:hideMark/>
          </w:tcPr>
          <w:p w14:paraId="7C493BF3"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208DC82C"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0E4C9F00"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6FF90B4"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55F3450"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4066C29F"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 xml:space="preserve">Підшипник первинного </w:t>
            </w:r>
            <w:proofErr w:type="spellStart"/>
            <w:r w:rsidRPr="0099535D">
              <w:rPr>
                <w:rFonts w:ascii="Times New Roman" w:eastAsia="Times New Roman" w:hAnsi="Times New Roman"/>
                <w:color w:val="000000"/>
                <w:sz w:val="18"/>
                <w:szCs w:val="18"/>
              </w:rPr>
              <w:t>вала</w:t>
            </w:r>
            <w:proofErr w:type="spellEnd"/>
          </w:p>
        </w:tc>
        <w:tc>
          <w:tcPr>
            <w:tcW w:w="797" w:type="dxa"/>
            <w:tcBorders>
              <w:top w:val="nil"/>
              <w:left w:val="nil"/>
              <w:bottom w:val="single" w:sz="4" w:space="0" w:color="000000"/>
              <w:right w:val="single" w:sz="4" w:space="0" w:color="000000"/>
            </w:tcBorders>
            <w:shd w:val="clear" w:color="auto" w:fill="auto"/>
            <w:noWrap/>
            <w:vAlign w:val="bottom"/>
            <w:hideMark/>
          </w:tcPr>
          <w:p w14:paraId="41451445"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122771FD"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1</w:t>
            </w:r>
          </w:p>
        </w:tc>
      </w:tr>
      <w:tr w:rsidR="005449C2" w:rsidRPr="0099535D" w14:paraId="30DD0496" w14:textId="77777777" w:rsidTr="0099535D">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C7C7D4C"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EDF8C39" w14:textId="77777777" w:rsidR="005449C2" w:rsidRPr="0099535D" w:rsidRDefault="005449C2" w:rsidP="00B00DAC">
            <w:pPr>
              <w:spacing w:after="0" w:line="240" w:lineRule="auto"/>
              <w:rPr>
                <w:rFonts w:ascii="Times New Roman" w:eastAsia="Times New Roman" w:hAnsi="Times New Roman"/>
                <w:color w:val="000000"/>
                <w:sz w:val="18"/>
                <w:szCs w:val="18"/>
              </w:rPr>
            </w:pPr>
          </w:p>
        </w:tc>
        <w:tc>
          <w:tcPr>
            <w:tcW w:w="3583" w:type="dxa"/>
            <w:tcBorders>
              <w:top w:val="nil"/>
              <w:left w:val="nil"/>
              <w:bottom w:val="single" w:sz="4" w:space="0" w:color="000000"/>
              <w:right w:val="single" w:sz="4" w:space="0" w:color="000000"/>
            </w:tcBorders>
            <w:shd w:val="clear" w:color="auto" w:fill="auto"/>
            <w:vAlign w:val="center"/>
            <w:hideMark/>
          </w:tcPr>
          <w:p w14:paraId="211348B7"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Опорний підшипник</w:t>
            </w:r>
          </w:p>
        </w:tc>
        <w:tc>
          <w:tcPr>
            <w:tcW w:w="797" w:type="dxa"/>
            <w:tcBorders>
              <w:top w:val="nil"/>
              <w:left w:val="nil"/>
              <w:bottom w:val="single" w:sz="4" w:space="0" w:color="000000"/>
              <w:right w:val="single" w:sz="4" w:space="0" w:color="000000"/>
            </w:tcBorders>
            <w:shd w:val="clear" w:color="auto" w:fill="auto"/>
            <w:noWrap/>
            <w:vAlign w:val="bottom"/>
            <w:hideMark/>
          </w:tcPr>
          <w:p w14:paraId="7BD95E6E" w14:textId="77777777" w:rsidR="005449C2" w:rsidRPr="0099535D" w:rsidRDefault="005449C2" w:rsidP="00B00DAC">
            <w:pPr>
              <w:spacing w:after="0" w:line="240" w:lineRule="auto"/>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шт.</w:t>
            </w:r>
          </w:p>
        </w:tc>
        <w:tc>
          <w:tcPr>
            <w:tcW w:w="537" w:type="dxa"/>
            <w:tcBorders>
              <w:top w:val="nil"/>
              <w:left w:val="nil"/>
              <w:bottom w:val="single" w:sz="4" w:space="0" w:color="000000"/>
              <w:right w:val="single" w:sz="4" w:space="0" w:color="000000"/>
            </w:tcBorders>
            <w:shd w:val="clear" w:color="auto" w:fill="auto"/>
            <w:vAlign w:val="center"/>
            <w:hideMark/>
          </w:tcPr>
          <w:p w14:paraId="5D08ACE0" w14:textId="77777777" w:rsidR="005449C2" w:rsidRPr="0099535D" w:rsidRDefault="005449C2" w:rsidP="00B00DAC">
            <w:pPr>
              <w:spacing w:after="0" w:line="240" w:lineRule="auto"/>
              <w:jc w:val="center"/>
              <w:rPr>
                <w:rFonts w:ascii="Times New Roman" w:eastAsia="Times New Roman" w:hAnsi="Times New Roman"/>
                <w:color w:val="000000"/>
                <w:sz w:val="18"/>
                <w:szCs w:val="18"/>
              </w:rPr>
            </w:pPr>
            <w:r w:rsidRPr="0099535D">
              <w:rPr>
                <w:rFonts w:ascii="Times New Roman" w:eastAsia="Times New Roman" w:hAnsi="Times New Roman"/>
                <w:color w:val="000000"/>
                <w:sz w:val="18"/>
                <w:szCs w:val="18"/>
              </w:rPr>
              <w:t>2</w:t>
            </w:r>
          </w:p>
        </w:tc>
      </w:tr>
    </w:tbl>
    <w:p w14:paraId="4C38C04A" w14:textId="3835A9D4" w:rsidR="005449C2" w:rsidRDefault="005449C2" w:rsidP="0010637C">
      <w:pPr>
        <w:spacing w:after="0" w:line="259" w:lineRule="auto"/>
        <w:ind w:firstLine="567"/>
        <w:jc w:val="both"/>
        <w:rPr>
          <w:rFonts w:ascii="Times New Roman" w:eastAsia="Times New Roman" w:hAnsi="Times New Roman"/>
          <w:sz w:val="24"/>
          <w:szCs w:val="24"/>
        </w:rPr>
      </w:pPr>
    </w:p>
    <w:p w14:paraId="7DC106C6" w14:textId="712DD52F" w:rsidR="005449C2" w:rsidRDefault="005449C2" w:rsidP="0010637C">
      <w:pPr>
        <w:spacing w:after="0" w:line="259" w:lineRule="auto"/>
        <w:ind w:firstLine="567"/>
        <w:jc w:val="both"/>
        <w:rPr>
          <w:rFonts w:ascii="Times New Roman" w:eastAsia="Times New Roman" w:hAnsi="Times New Roman"/>
          <w:sz w:val="24"/>
          <w:szCs w:val="24"/>
        </w:rPr>
      </w:pPr>
    </w:p>
    <w:p w14:paraId="065864A3" w14:textId="08197EBC" w:rsidR="005449C2" w:rsidRDefault="005449C2" w:rsidP="0010637C">
      <w:pPr>
        <w:spacing w:after="0" w:line="259" w:lineRule="auto"/>
        <w:ind w:firstLine="567"/>
        <w:jc w:val="both"/>
        <w:rPr>
          <w:rFonts w:ascii="Times New Roman" w:eastAsia="Times New Roman" w:hAnsi="Times New Roman"/>
          <w:sz w:val="24"/>
          <w:szCs w:val="24"/>
        </w:rPr>
      </w:pPr>
    </w:p>
    <w:p w14:paraId="551FAAA4" w14:textId="3AE24632" w:rsidR="005449C2" w:rsidRDefault="005449C2" w:rsidP="0010637C">
      <w:pPr>
        <w:spacing w:after="0" w:line="259" w:lineRule="auto"/>
        <w:ind w:firstLine="567"/>
        <w:jc w:val="both"/>
        <w:rPr>
          <w:rFonts w:ascii="Times New Roman" w:eastAsia="Times New Roman" w:hAnsi="Times New Roman"/>
          <w:sz w:val="24"/>
          <w:szCs w:val="24"/>
        </w:rPr>
      </w:pPr>
    </w:p>
    <w:p w14:paraId="15ABC63B" w14:textId="79E085A5" w:rsidR="005449C2" w:rsidRDefault="005449C2" w:rsidP="0010637C">
      <w:pPr>
        <w:spacing w:after="0" w:line="259" w:lineRule="auto"/>
        <w:ind w:firstLine="567"/>
        <w:jc w:val="both"/>
        <w:rPr>
          <w:rFonts w:ascii="Times New Roman" w:eastAsia="Times New Roman" w:hAnsi="Times New Roman"/>
          <w:sz w:val="24"/>
          <w:szCs w:val="24"/>
        </w:rPr>
      </w:pPr>
    </w:p>
    <w:p w14:paraId="3573FE55" w14:textId="77777777" w:rsidR="005449C2" w:rsidRDefault="005449C2" w:rsidP="0010637C">
      <w:pPr>
        <w:spacing w:after="0" w:line="259" w:lineRule="auto"/>
        <w:ind w:firstLine="567"/>
        <w:jc w:val="both"/>
        <w:rPr>
          <w:rFonts w:ascii="Times New Roman" w:eastAsia="Times New Roman" w:hAnsi="Times New Roman"/>
          <w:sz w:val="24"/>
          <w:szCs w:val="24"/>
        </w:rPr>
      </w:pPr>
    </w:p>
    <w:p w14:paraId="5BAB2E73" w14:textId="77777777" w:rsidR="00340CAD" w:rsidRDefault="00340CAD" w:rsidP="002329ED">
      <w:pPr>
        <w:spacing w:after="0" w:line="240" w:lineRule="auto"/>
        <w:ind w:right="-1" w:firstLine="720"/>
        <w:jc w:val="both"/>
        <w:rPr>
          <w:rFonts w:ascii="Times New Roman" w:eastAsia="Times New Roman" w:hAnsi="Times New Roman"/>
          <w:sz w:val="24"/>
          <w:szCs w:val="24"/>
        </w:rPr>
      </w:pPr>
    </w:p>
    <w:p w14:paraId="6E36D3C0" w14:textId="77777777" w:rsidR="00C744EB" w:rsidRPr="00645764" w:rsidRDefault="00C744EB" w:rsidP="004D140B">
      <w:pPr>
        <w:spacing w:after="0" w:line="259" w:lineRule="auto"/>
        <w:ind w:firstLine="567"/>
        <w:jc w:val="both"/>
        <w:rPr>
          <w:rFonts w:ascii="Times New Roman" w:eastAsia="Times New Roman" w:hAnsi="Times New Roman"/>
          <w:sz w:val="24"/>
          <w:szCs w:val="24"/>
        </w:rPr>
      </w:pPr>
    </w:p>
    <w:sectPr w:rsidR="00C744EB" w:rsidRPr="00645764" w:rsidSect="005449C2">
      <w:pgSz w:w="11906" w:h="16838"/>
      <w:pgMar w:top="567"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BF"/>
    <w:multiLevelType w:val="hybridMultilevel"/>
    <w:tmpl w:val="E984EE18"/>
    <w:lvl w:ilvl="0" w:tplc="A380D8D6">
      <w:start w:val="1"/>
      <w:numFmt w:val="decimal"/>
      <w:lvlText w:val="%1."/>
      <w:lvlJc w:val="left"/>
      <w:pPr>
        <w:ind w:left="502"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3B85390"/>
    <w:multiLevelType w:val="multilevel"/>
    <w:tmpl w:val="28A6B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535F22"/>
    <w:multiLevelType w:val="multilevel"/>
    <w:tmpl w:val="E0DE5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0924DA"/>
    <w:multiLevelType w:val="hybridMultilevel"/>
    <w:tmpl w:val="707EF72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D"/>
    <w:rsid w:val="000129A2"/>
    <w:rsid w:val="0008585F"/>
    <w:rsid w:val="000A3681"/>
    <w:rsid w:val="000B147C"/>
    <w:rsid w:val="000C5C3F"/>
    <w:rsid w:val="000E0F0C"/>
    <w:rsid w:val="0010637C"/>
    <w:rsid w:val="001322ED"/>
    <w:rsid w:val="001C47C8"/>
    <w:rsid w:val="001D0316"/>
    <w:rsid w:val="002078EF"/>
    <w:rsid w:val="002329ED"/>
    <w:rsid w:val="002A350E"/>
    <w:rsid w:val="002C305A"/>
    <w:rsid w:val="002D0DF1"/>
    <w:rsid w:val="002E5CD7"/>
    <w:rsid w:val="00340CAD"/>
    <w:rsid w:val="003A0DA0"/>
    <w:rsid w:val="0044414F"/>
    <w:rsid w:val="00463398"/>
    <w:rsid w:val="004738F8"/>
    <w:rsid w:val="00490883"/>
    <w:rsid w:val="00495B8A"/>
    <w:rsid w:val="00497000"/>
    <w:rsid w:val="004D140B"/>
    <w:rsid w:val="004E3032"/>
    <w:rsid w:val="005449C2"/>
    <w:rsid w:val="00562BF6"/>
    <w:rsid w:val="00565716"/>
    <w:rsid w:val="005965CF"/>
    <w:rsid w:val="005C48D9"/>
    <w:rsid w:val="00607C39"/>
    <w:rsid w:val="006105F5"/>
    <w:rsid w:val="00622049"/>
    <w:rsid w:val="00631EA0"/>
    <w:rsid w:val="00645764"/>
    <w:rsid w:val="006C1132"/>
    <w:rsid w:val="006D1B4D"/>
    <w:rsid w:val="00756648"/>
    <w:rsid w:val="008839FC"/>
    <w:rsid w:val="00895E5E"/>
    <w:rsid w:val="0099535D"/>
    <w:rsid w:val="00995408"/>
    <w:rsid w:val="009D13A4"/>
    <w:rsid w:val="00A46E5A"/>
    <w:rsid w:val="00A61C6C"/>
    <w:rsid w:val="00A72A3B"/>
    <w:rsid w:val="00AA1949"/>
    <w:rsid w:val="00AB5FFC"/>
    <w:rsid w:val="00AF43C3"/>
    <w:rsid w:val="00B35DF8"/>
    <w:rsid w:val="00B94584"/>
    <w:rsid w:val="00C41CA3"/>
    <w:rsid w:val="00C6633D"/>
    <w:rsid w:val="00C744EB"/>
    <w:rsid w:val="00D050DD"/>
    <w:rsid w:val="00D20049"/>
    <w:rsid w:val="00D6720C"/>
    <w:rsid w:val="00E510E4"/>
    <w:rsid w:val="00E67BBF"/>
    <w:rsid w:val="00ED5C85"/>
    <w:rsid w:val="00EE5FEF"/>
    <w:rsid w:val="00EE799B"/>
    <w:rsid w:val="00EF4D79"/>
    <w:rsid w:val="00F24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6889"/>
  <w15:docId w15:val="{07B292B6-5F15-4BD0-AB08-688095A5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0E"/>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Обычный1"/>
    <w:rsid w:val="00FC558E"/>
    <w:pPr>
      <w:spacing w:after="0"/>
    </w:pPr>
    <w:rPr>
      <w:rFonts w:ascii="Arial" w:eastAsia="Times New Roman" w:hAnsi="Arial" w:cs="Arial"/>
      <w:color w:val="000000"/>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character" w:styleId="a7">
    <w:name w:val="Strong"/>
    <w:basedOn w:val="a0"/>
    <w:uiPriority w:val="22"/>
    <w:qFormat/>
    <w:rsid w:val="000C5C3F"/>
    <w:rPr>
      <w:b/>
      <w:bCs/>
    </w:rPr>
  </w:style>
  <w:style w:type="paragraph" w:styleId="a8">
    <w:name w:val="Balloon Text"/>
    <w:basedOn w:val="a"/>
    <w:link w:val="a9"/>
    <w:uiPriority w:val="99"/>
    <w:semiHidden/>
    <w:unhideWhenUsed/>
    <w:rsid w:val="00D6720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6720C"/>
    <w:rPr>
      <w:rFonts w:ascii="Segoe UI" w:hAnsi="Segoe UI" w:cs="Segoe UI"/>
      <w:sz w:val="18"/>
      <w:szCs w:val="18"/>
    </w:rPr>
  </w:style>
  <w:style w:type="table" w:styleId="aa">
    <w:name w:val="Table Grid"/>
    <w:basedOn w:val="a1"/>
    <w:uiPriority w:val="39"/>
    <w:rsid w:val="005449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unhideWhenUsed/>
    <w:rsid w:val="005449C2"/>
    <w:pPr>
      <w:widowControl w:val="0"/>
      <w:autoSpaceDE w:val="0"/>
      <w:autoSpaceDN w:val="0"/>
      <w:adjustRightInd w:val="0"/>
      <w:spacing w:after="120" w:line="240" w:lineRule="auto"/>
      <w:ind w:left="283"/>
    </w:pPr>
    <w:rPr>
      <w:rFonts w:ascii="Times New Roman CYR" w:eastAsia="Times New Roman" w:hAnsi="Times New Roman CYR"/>
      <w:sz w:val="24"/>
      <w:szCs w:val="24"/>
      <w:lang w:val="x-none" w:eastAsia="x-none"/>
    </w:rPr>
  </w:style>
  <w:style w:type="character" w:customStyle="1" w:styleId="ac">
    <w:name w:val="Основний текст з відступом Знак"/>
    <w:basedOn w:val="a0"/>
    <w:link w:val="ab"/>
    <w:semiHidden/>
    <w:rsid w:val="005449C2"/>
    <w:rPr>
      <w:rFonts w:ascii="Times New Roman CYR" w:eastAsia="Times New Roman" w:hAnsi="Times New Roman CYR" w:cs="Times New Roman"/>
      <w:sz w:val="24"/>
      <w:szCs w:val="24"/>
      <w:lang w:val="x-none" w:eastAsia="x-none"/>
    </w:rPr>
  </w:style>
  <w:style w:type="paragraph" w:styleId="ad">
    <w:name w:val="List Paragraph"/>
    <w:basedOn w:val="a"/>
    <w:uiPriority w:val="34"/>
    <w:qFormat/>
    <w:rsid w:val="005449C2"/>
    <w:pPr>
      <w:ind w:left="720"/>
      <w:contextualSpacing/>
    </w:pPr>
    <w:rPr>
      <w:rFonts w:eastAsia="Times New Roman"/>
    </w:rPr>
  </w:style>
  <w:style w:type="character" w:styleId="ae">
    <w:name w:val="FollowedHyperlink"/>
    <w:basedOn w:val="a0"/>
    <w:uiPriority w:val="99"/>
    <w:semiHidden/>
    <w:unhideWhenUsed/>
    <w:rsid w:val="005449C2"/>
    <w:rPr>
      <w:color w:val="1155CC"/>
      <w:u w:val="single"/>
    </w:rPr>
  </w:style>
  <w:style w:type="paragraph" w:customStyle="1" w:styleId="msonormal0">
    <w:name w:val="msonormal"/>
    <w:basedOn w:val="a"/>
    <w:rsid w:val="005449C2"/>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6">
    <w:name w:val="xl66"/>
    <w:basedOn w:val="a"/>
    <w:rsid w:val="005449C2"/>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7">
    <w:name w:val="xl67"/>
    <w:basedOn w:val="a"/>
    <w:rsid w:val="005449C2"/>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9">
    <w:name w:val="xl69"/>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1B1B1B"/>
      <w:sz w:val="24"/>
      <w:szCs w:val="24"/>
    </w:rPr>
  </w:style>
  <w:style w:type="paragraph" w:customStyle="1" w:styleId="xl70">
    <w:name w:val="xl70"/>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1B1B1B"/>
      <w:sz w:val="24"/>
      <w:szCs w:val="24"/>
    </w:rPr>
  </w:style>
  <w:style w:type="paragraph" w:customStyle="1" w:styleId="xl73">
    <w:name w:val="xl73"/>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a"/>
    <w:rsid w:val="005449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6">
    <w:name w:val="xl76"/>
    <w:basedOn w:val="a"/>
    <w:rsid w:val="005449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5449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a"/>
    <w:rsid w:val="005449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5449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0">
    <w:name w:val="xl80"/>
    <w:basedOn w:val="a"/>
    <w:rsid w:val="005449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1">
    <w:name w:val="xl81"/>
    <w:basedOn w:val="a"/>
    <w:rsid w:val="005449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a"/>
    <w:rsid w:val="005449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5449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4">
    <w:name w:val="xl84"/>
    <w:basedOn w:val="a"/>
    <w:rsid w:val="005449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5">
    <w:name w:val="xl85"/>
    <w:basedOn w:val="a"/>
    <w:rsid w:val="005449C2"/>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5449C2"/>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87">
    <w:name w:val="xl87"/>
    <w:basedOn w:val="a"/>
    <w:rsid w:val="005449C2"/>
    <w:pP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8">
    <w:name w:val="xl88"/>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89">
    <w:name w:val="xl89"/>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1">
    <w:name w:val="xl91"/>
    <w:basedOn w:val="a"/>
    <w:rsid w:val="005449C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a"/>
    <w:rsid w:val="005449C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3">
    <w:name w:val="xl93"/>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1B1B1B"/>
      <w:sz w:val="24"/>
      <w:szCs w:val="24"/>
    </w:rPr>
  </w:style>
  <w:style w:type="paragraph" w:customStyle="1" w:styleId="xl94">
    <w:name w:val="xl94"/>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5">
    <w:name w:val="xl95"/>
    <w:basedOn w:val="a"/>
    <w:rsid w:val="005449C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6">
    <w:name w:val="xl96"/>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5449C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9">
    <w:name w:val="xl99"/>
    <w:basedOn w:val="a"/>
    <w:rsid w:val="005449C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0">
    <w:name w:val="xl100"/>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1">
    <w:name w:val="xl101"/>
    <w:basedOn w:val="a"/>
    <w:rsid w:val="005449C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2">
    <w:name w:val="xl102"/>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1B1B1B"/>
      <w:sz w:val="24"/>
      <w:szCs w:val="24"/>
    </w:rPr>
  </w:style>
  <w:style w:type="paragraph" w:customStyle="1" w:styleId="xl103">
    <w:name w:val="xl103"/>
    <w:basedOn w:val="a"/>
    <w:rsid w:val="005449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4">
    <w:name w:val="xl104"/>
    <w:basedOn w:val="a"/>
    <w:rsid w:val="005449C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a"/>
    <w:rsid w:val="005449C2"/>
    <w:pP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06">
    <w:name w:val="xl106"/>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07">
    <w:name w:val="xl107"/>
    <w:basedOn w:val="a"/>
    <w:rsid w:val="005449C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8">
    <w:name w:val="xl108"/>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09">
    <w:name w:val="xl109"/>
    <w:basedOn w:val="a"/>
    <w:rsid w:val="005449C2"/>
    <w:pPr>
      <w:spacing w:before="100" w:beforeAutospacing="1" w:after="100" w:afterAutospacing="1" w:line="240" w:lineRule="auto"/>
    </w:pPr>
    <w:rPr>
      <w:rFonts w:ascii="Times New Roman" w:eastAsia="Times New Roman" w:hAnsi="Times New Roman"/>
      <w:color w:val="1B1B1B"/>
      <w:sz w:val="24"/>
      <w:szCs w:val="24"/>
    </w:rPr>
  </w:style>
  <w:style w:type="paragraph" w:customStyle="1" w:styleId="xl110">
    <w:name w:val="xl110"/>
    <w:basedOn w:val="a"/>
    <w:rsid w:val="005449C2"/>
    <w:pPr>
      <w:spacing w:before="100" w:beforeAutospacing="1" w:after="100" w:afterAutospacing="1" w:line="240" w:lineRule="auto"/>
    </w:pPr>
    <w:rPr>
      <w:rFonts w:ascii="Times New Roman" w:eastAsia="Times New Roman" w:hAnsi="Times New Roman"/>
      <w:color w:val="1B1B1B"/>
    </w:rPr>
  </w:style>
  <w:style w:type="paragraph" w:customStyle="1" w:styleId="xl111">
    <w:name w:val="xl111"/>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12">
    <w:name w:val="xl112"/>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13">
    <w:name w:val="xl113"/>
    <w:basedOn w:val="a"/>
    <w:rsid w:val="005449C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114">
    <w:name w:val="xl114"/>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15">
    <w:name w:val="xl115"/>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6">
    <w:name w:val="xl116"/>
    <w:basedOn w:val="a"/>
    <w:rsid w:val="005449C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17">
    <w:name w:val="xl117"/>
    <w:basedOn w:val="a"/>
    <w:rsid w:val="005449C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a"/>
    <w:rsid w:val="005449C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a"/>
    <w:rsid w:val="005449C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0">
    <w:name w:val="xl120"/>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21">
    <w:name w:val="xl121"/>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122">
    <w:name w:val="xl122"/>
    <w:basedOn w:val="a"/>
    <w:rsid w:val="005449C2"/>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a"/>
    <w:rsid w:val="005449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a"/>
    <w:rsid w:val="005449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a"/>
    <w:rsid w:val="005449C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26">
    <w:name w:val="xl126"/>
    <w:basedOn w:val="a"/>
    <w:rsid w:val="005449C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7">
    <w:name w:val="xl127"/>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9">
    <w:name w:val="xl129"/>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30">
    <w:name w:val="xl130"/>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1">
    <w:name w:val="xl131"/>
    <w:basedOn w:val="a"/>
    <w:rsid w:val="005449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2">
    <w:name w:val="xl132"/>
    <w:basedOn w:val="a"/>
    <w:rsid w:val="005449C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3">
    <w:name w:val="xl133"/>
    <w:basedOn w:val="a"/>
    <w:rsid w:val="005449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5">
    <w:name w:val="xl135"/>
    <w:basedOn w:val="a"/>
    <w:rsid w:val="005449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6">
    <w:name w:val="xl136"/>
    <w:basedOn w:val="a"/>
    <w:rsid w:val="005449C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7">
    <w:name w:val="xl137"/>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8">
    <w:name w:val="xl138"/>
    <w:basedOn w:val="a"/>
    <w:rsid w:val="005449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39">
    <w:name w:val="xl139"/>
    <w:basedOn w:val="a"/>
    <w:rsid w:val="005449C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0">
    <w:name w:val="xl140"/>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1">
    <w:name w:val="xl141"/>
    <w:basedOn w:val="a"/>
    <w:rsid w:val="00544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2">
    <w:name w:val="xl142"/>
    <w:basedOn w:val="a"/>
    <w:rsid w:val="005449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3">
    <w:name w:val="xl143"/>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4">
    <w:name w:val="xl144"/>
    <w:basedOn w:val="a"/>
    <w:rsid w:val="005449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5">
    <w:name w:val="xl145"/>
    <w:basedOn w:val="a"/>
    <w:rsid w:val="005449C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6">
    <w:name w:val="xl146"/>
    <w:basedOn w:val="a"/>
    <w:rsid w:val="005449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7">
    <w:name w:val="xl147"/>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8">
    <w:name w:val="xl148"/>
    <w:basedOn w:val="a"/>
    <w:rsid w:val="00544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9">
    <w:name w:val="xl149"/>
    <w:basedOn w:val="a"/>
    <w:rsid w:val="00544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0">
    <w:name w:val="xl150"/>
    <w:basedOn w:val="a"/>
    <w:rsid w:val="005449C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1">
    <w:name w:val="xl151"/>
    <w:basedOn w:val="a"/>
    <w:rsid w:val="005449C2"/>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52">
    <w:name w:val="xl152"/>
    <w:basedOn w:val="a"/>
    <w:rsid w:val="005449C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53">
    <w:name w:val="xl153"/>
    <w:basedOn w:val="a"/>
    <w:rsid w:val="005449C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4">
    <w:name w:val="xl154"/>
    <w:basedOn w:val="a"/>
    <w:rsid w:val="005449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5">
    <w:name w:val="xl155"/>
    <w:basedOn w:val="a"/>
    <w:rsid w:val="005449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3">
    <w:name w:val="xl63"/>
    <w:basedOn w:val="a"/>
    <w:rsid w:val="005449C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W+pSCA8VRe6+gLDu5yRePZz7Hxe/ncd8bvJP5/g/AcmdvjYcFA+Qv/CDFDyM59Xnt90Xu40iSoD50D9EfWN8Oww/otpYP3BVGHzUgaIT7CXIeDRgiT7uZSkIiUJ8mPR3PjZuUp5/p5i47gyAWq3Z3hJCRIL1z4phQ+tDu1ImoRWmgPN2pwhuLkoqSRY4BNCY5Qls990S+avGoGFWUs8naVD9RN05+4LtJ5QnCwq6KIREEL5e1qDTS//0i4f7+IHeOHRhp4btDxeUrC9rOWXxD1pzEmf2gShZNw3qOL0UwVr/n6FWCV1ZG9AmBwftFQX3Nav1CJBaJGq30lq3/6q1gHf3PT0YeMbCd7HfPO6ncAqjBsTIpdcdS+yERmqzw84BYyTJmni7OuLbBUfYqwTi+gYRSp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EFDD21-DA91-4D66-A176-4685BD58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21449</Words>
  <Characters>12226</Characters>
  <Application>Microsoft Office Word</Application>
  <DocSecurity>0</DocSecurity>
  <Lines>101</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2022-11-03T10:59:00Z</cp:lastPrinted>
  <dcterms:created xsi:type="dcterms:W3CDTF">2023-09-25T07:06:00Z</dcterms:created>
  <dcterms:modified xsi:type="dcterms:W3CDTF">2023-09-25T07:06:00Z</dcterms:modified>
</cp:coreProperties>
</file>